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Year 1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Book    </w:t>
      </w:r>
      <w:r>
        <w:t xml:space="preserve">   Chair    </w:t>
      </w:r>
      <w:r>
        <w:t xml:space="preserve">   Clap    </w:t>
      </w:r>
      <w:r>
        <w:t xml:space="preserve">   Class    </w:t>
      </w:r>
      <w:r>
        <w:t xml:space="preserve">   Color    </w:t>
      </w:r>
      <w:r>
        <w:t xml:space="preserve">   Cool    </w:t>
      </w:r>
      <w:r>
        <w:t xml:space="preserve">   Friend    </w:t>
      </w:r>
      <w:r>
        <w:t xml:space="preserve">   Fun    </w:t>
      </w:r>
      <w:r>
        <w:t xml:space="preserve">   Games    </w:t>
      </w:r>
      <w:r>
        <w:t xml:space="preserve">   Hour    </w:t>
      </w:r>
      <w:r>
        <w:t xml:space="preserve">   Literacy    </w:t>
      </w:r>
      <w:r>
        <w:t xml:space="preserve">   Math    </w:t>
      </w:r>
      <w:r>
        <w:t xml:space="preserve">   Movie    </w:t>
      </w:r>
      <w:r>
        <w:t xml:space="preserve">   Name    </w:t>
      </w:r>
      <w:r>
        <w:t xml:space="preserve">   Narrative    </w:t>
      </w:r>
      <w:r>
        <w:t xml:space="preserve">   Peach    </w:t>
      </w:r>
      <w:r>
        <w:t xml:space="preserve">   Pencil    </w:t>
      </w:r>
      <w:r>
        <w:t xml:space="preserve">   Pool    </w:t>
      </w:r>
      <w:r>
        <w:t xml:space="preserve">   Rubber    </w:t>
      </w:r>
      <w:r>
        <w:t xml:space="preserve">   Ruler    </w:t>
      </w:r>
      <w:r>
        <w:t xml:space="preserve">   School    </w:t>
      </w:r>
      <w:r>
        <w:t xml:space="preserve">   Scissors    </w:t>
      </w:r>
      <w:r>
        <w:t xml:space="preserve">   Story    </w:t>
      </w:r>
      <w:r>
        <w:t xml:space="preserve">   Table    </w:t>
      </w:r>
      <w:r>
        <w:t xml:space="preserve">   Teacher    </w:t>
      </w:r>
      <w:r>
        <w:t xml:space="preserve">   Time    </w:t>
      </w:r>
      <w:r>
        <w:t xml:space="preserve">   Watermelon    </w:t>
      </w:r>
      <w:r>
        <w:t xml:space="preserve">   Week    </w:t>
      </w:r>
      <w:r>
        <w:t xml:space="preserve">   Writing    </w:t>
      </w:r>
      <w:r>
        <w:t xml:space="preserve">   Year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 Word Search </dc:title>
  <dcterms:created xsi:type="dcterms:W3CDTF">2021-10-11T22:34:13Z</dcterms:created>
  <dcterms:modified xsi:type="dcterms:W3CDTF">2021-10-11T22:34:13Z</dcterms:modified>
</cp:coreProperties>
</file>