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1 - adding "es" to ch and sh endings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dishes    </w:t>
      </w:r>
      <w:r>
        <w:t xml:space="preserve">   patches    </w:t>
      </w:r>
      <w:r>
        <w:t xml:space="preserve">   matches    </w:t>
      </w:r>
      <w:r>
        <w:t xml:space="preserve">   bunches    </w:t>
      </w:r>
      <w:r>
        <w:t xml:space="preserve">   benches    </w:t>
      </w:r>
      <w:r>
        <w:t xml:space="preserve">   arches    </w:t>
      </w:r>
      <w:r>
        <w:t xml:space="preserve">   beaches    </w:t>
      </w:r>
      <w:r>
        <w:t xml:space="preserve">   churches    </w:t>
      </w:r>
      <w:r>
        <w:t xml:space="preserve">   lunches    </w:t>
      </w:r>
      <w:r>
        <w:t xml:space="preserve">   sketches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1 - adding "es" to ch and sh endings</dc:title>
  <dcterms:created xsi:type="dcterms:W3CDTF">2021-10-11T22:35:43Z</dcterms:created>
  <dcterms:modified xsi:type="dcterms:W3CDTF">2021-10-11T22:35:43Z</dcterms:modified>
</cp:coreProperties>
</file>