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2 spelling buddies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across    </w:t>
      </w:r>
      <w:r>
        <w:t xml:space="preserve">   along    </w:t>
      </w:r>
      <w:r>
        <w:t xml:space="preserve">   body    </w:t>
      </w:r>
      <w:r>
        <w:t xml:space="preserve">   clock    </w:t>
      </w:r>
      <w:r>
        <w:t xml:space="preserve">   cost    </w:t>
      </w:r>
      <w:r>
        <w:t xml:space="preserve">   cross    </w:t>
      </w:r>
      <w:r>
        <w:t xml:space="preserve">   drop    </w:t>
      </w:r>
      <w:r>
        <w:t xml:space="preserve">   frog    </w:t>
      </w:r>
      <w:r>
        <w:t xml:space="preserve">   go    </w:t>
      </w:r>
      <w:r>
        <w:t xml:space="preserve">   gone    </w:t>
      </w:r>
      <w:r>
        <w:t xml:space="preserve">   holiday    </w:t>
      </w:r>
      <w:r>
        <w:t xml:space="preserve">   long    </w:t>
      </w:r>
      <w:r>
        <w:t xml:space="preserve">   often    </w:t>
      </w:r>
      <w:r>
        <w:t xml:space="preserve">   pocket    </w:t>
      </w:r>
      <w:r>
        <w:t xml:space="preserve">   rock    </w:t>
      </w:r>
      <w:r>
        <w:t xml:space="preserve">   spot    </w:t>
      </w:r>
      <w:r>
        <w:t xml:space="preserve">   stop    </w:t>
      </w:r>
      <w:r>
        <w:t xml:space="preserve">   want    </w:t>
      </w:r>
      <w:r>
        <w:t xml:space="preserve">   was    </w:t>
      </w:r>
      <w:r>
        <w:t xml:space="preserve">   wash    </w:t>
      </w:r>
      <w:r>
        <w:t xml:space="preserve">   what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spelling buddies</dc:title>
  <dcterms:created xsi:type="dcterms:W3CDTF">2021-10-11T22:36:37Z</dcterms:created>
  <dcterms:modified xsi:type="dcterms:W3CDTF">2021-10-11T22:36:37Z</dcterms:modified>
</cp:coreProperties>
</file>