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3/4 Common Exception Word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accidentally    </w:t>
      </w:r>
      <w:r>
        <w:t xml:space="preserve">   women    </w:t>
      </w:r>
      <w:r>
        <w:t xml:space="preserve">   various    </w:t>
      </w:r>
      <w:r>
        <w:t xml:space="preserve">   through    </w:t>
      </w:r>
      <w:r>
        <w:t xml:space="preserve">   although    </w:t>
      </w:r>
      <w:r>
        <w:t xml:space="preserve">   though    </w:t>
      </w:r>
      <w:r>
        <w:t xml:space="preserve">   therefore    </w:t>
      </w:r>
      <w:r>
        <w:t xml:space="preserve">   surprise    </w:t>
      </w:r>
      <w:r>
        <w:t xml:space="preserve">   suppose    </w:t>
      </w:r>
      <w:r>
        <w:t xml:space="preserve">   strength    </w:t>
      </w:r>
      <w:r>
        <w:t xml:space="preserve">   strange    </w:t>
      </w:r>
      <w:r>
        <w:t xml:space="preserve">   straight    </w:t>
      </w:r>
      <w:r>
        <w:t xml:space="preserve">   special    </w:t>
      </w:r>
      <w:r>
        <w:t xml:space="preserve">   separate    </w:t>
      </w:r>
      <w:r>
        <w:t xml:space="preserve">   sentence    </w:t>
      </w:r>
      <w:r>
        <w:t xml:space="preserve">   remember    </w:t>
      </w:r>
      <w:r>
        <w:t xml:space="preserve">   reign    </w:t>
      </w:r>
      <w:r>
        <w:t xml:space="preserve">   regular    </w:t>
      </w:r>
      <w:r>
        <w:t xml:space="preserve">   recent    </w:t>
      </w:r>
      <w:r>
        <w:t xml:space="preserve">   question    </w:t>
      </w:r>
      <w:r>
        <w:t xml:space="preserve">   quarter    </w:t>
      </w:r>
      <w:r>
        <w:t xml:space="preserve">   purpose    </w:t>
      </w:r>
      <w:r>
        <w:t xml:space="preserve">   promise    </w:t>
      </w:r>
      <w:r>
        <w:t xml:space="preserve">   probably    </w:t>
      </w:r>
      <w:r>
        <w:t xml:space="preserve">   pressure    </w:t>
      </w:r>
      <w:r>
        <w:t xml:space="preserve">   potatoes    </w:t>
      </w:r>
      <w:r>
        <w:t xml:space="preserve">   possible    </w:t>
      </w:r>
      <w:r>
        <w:t xml:space="preserve">   possession    </w:t>
      </w:r>
      <w:r>
        <w:t xml:space="preserve">   possess    </w:t>
      </w:r>
      <w:r>
        <w:t xml:space="preserve">   position    </w:t>
      </w:r>
      <w:r>
        <w:t xml:space="preserve">   popular    </w:t>
      </w:r>
      <w:r>
        <w:t xml:space="preserve">   perhaps    </w:t>
      </w:r>
      <w:r>
        <w:t xml:space="preserve">   peculiar    </w:t>
      </w:r>
      <w:r>
        <w:t xml:space="preserve">   particular    </w:t>
      </w:r>
      <w:r>
        <w:t xml:space="preserve">   ordinary    </w:t>
      </w:r>
      <w:r>
        <w:t xml:space="preserve">   opposite    </w:t>
      </w:r>
      <w:r>
        <w:t xml:space="preserve">   often    </w:t>
      </w:r>
      <w:r>
        <w:t xml:space="preserve">   occasionally    </w:t>
      </w:r>
      <w:r>
        <w:t xml:space="preserve">   minute    </w:t>
      </w:r>
      <w:r>
        <w:t xml:space="preserve">   length    </w:t>
      </w:r>
      <w:r>
        <w:t xml:space="preserve">   knowledge    </w:t>
      </w:r>
      <w:r>
        <w:t xml:space="preserve">   island    </w:t>
      </w:r>
      <w:r>
        <w:t xml:space="preserve">   increase    </w:t>
      </w:r>
      <w:r>
        <w:t xml:space="preserve">   imagine    </w:t>
      </w:r>
      <w:r>
        <w:t xml:space="preserve">   history    </w:t>
      </w:r>
      <w:r>
        <w:t xml:space="preserve">   height    </w:t>
      </w:r>
      <w:r>
        <w:t xml:space="preserve">   guide    </w:t>
      </w:r>
      <w:r>
        <w:t xml:space="preserve">   guard    </w:t>
      </w:r>
      <w:r>
        <w:t xml:space="preserve">   group    </w:t>
      </w:r>
      <w:r>
        <w:t xml:space="preserve">   grammar    </w:t>
      </w:r>
      <w:r>
        <w:t xml:space="preserve">   fruit    </w:t>
      </w:r>
      <w:r>
        <w:t xml:space="preserve">   forwards    </w:t>
      </w:r>
      <w:r>
        <w:t xml:space="preserve">   February    </w:t>
      </w:r>
      <w:r>
        <w:t xml:space="preserve">   favourite    </w:t>
      </w:r>
      <w:r>
        <w:t xml:space="preserve">   famous    </w:t>
      </w:r>
      <w:r>
        <w:t xml:space="preserve">   experiment    </w:t>
      </w:r>
      <w:r>
        <w:t xml:space="preserve">   disappear    </w:t>
      </w:r>
      <w:r>
        <w:t xml:space="preserve">   continue    </w:t>
      </w:r>
      <w:r>
        <w:t xml:space="preserve">   address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3/4 Common Exception Word Challenge</dc:title>
  <dcterms:created xsi:type="dcterms:W3CDTF">2021-10-11T22:35:23Z</dcterms:created>
  <dcterms:modified xsi:type="dcterms:W3CDTF">2021-10-11T22:35:23Z</dcterms:modified>
</cp:coreProperties>
</file>