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Year 3/4 Spellings Sample 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strength    </w:t>
      </w:r>
      <w:r>
        <w:t xml:space="preserve">   possession    </w:t>
      </w:r>
      <w:r>
        <w:t xml:space="preserve">   material    </w:t>
      </w:r>
      <w:r>
        <w:t xml:space="preserve">   fruit    </w:t>
      </w:r>
      <w:r>
        <w:t xml:space="preserve">   decide    </w:t>
      </w:r>
      <w:r>
        <w:t xml:space="preserve">   appear    </w:t>
      </w:r>
      <w:r>
        <w:t xml:space="preserve">   strange    </w:t>
      </w:r>
      <w:r>
        <w:t xml:space="preserve">   possess    </w:t>
      </w:r>
      <w:r>
        <w:t xml:space="preserve">   library    </w:t>
      </w:r>
      <w:r>
        <w:t xml:space="preserve">   forwards    </w:t>
      </w:r>
      <w:r>
        <w:t xml:space="preserve">   continue    </w:t>
      </w:r>
      <w:r>
        <w:t xml:space="preserve">   answer    </w:t>
      </w:r>
      <w:r>
        <w:t xml:space="preserve">   straight    </w:t>
      </w:r>
      <w:r>
        <w:t xml:space="preserve">   position    </w:t>
      </w:r>
      <w:r>
        <w:t xml:space="preserve">   length    </w:t>
      </w:r>
      <w:r>
        <w:t xml:space="preserve">   February    </w:t>
      </w:r>
      <w:r>
        <w:t xml:space="preserve">   consider    </w:t>
      </w:r>
      <w:r>
        <w:t xml:space="preserve">   address    </w:t>
      </w:r>
      <w:r>
        <w:t xml:space="preserve">   special    </w:t>
      </w:r>
      <w:r>
        <w:t xml:space="preserve">   popular    </w:t>
      </w:r>
      <w:r>
        <w:t xml:space="preserve">   learn    </w:t>
      </w:r>
      <w:r>
        <w:t xml:space="preserve">   favourite    </w:t>
      </w:r>
      <w:r>
        <w:t xml:space="preserve">   complete    </w:t>
      </w:r>
      <w:r>
        <w:t xml:space="preserve">   actually    </w:t>
      </w:r>
      <w:r>
        <w:t xml:space="preserve">   separate    </w:t>
      </w:r>
      <w:r>
        <w:t xml:space="preserve">   perhaps    </w:t>
      </w:r>
      <w:r>
        <w:t xml:space="preserve">   knowledge    </w:t>
      </w:r>
      <w:r>
        <w:t xml:space="preserve">   famous    </w:t>
      </w:r>
      <w:r>
        <w:t xml:space="preserve">   circle    </w:t>
      </w:r>
      <w:r>
        <w:t xml:space="preserve">   actual    </w:t>
      </w:r>
      <w:r>
        <w:t xml:space="preserve">   accident    </w:t>
      </w:r>
      <w:r>
        <w:t xml:space="preserve">   accidentually    </w:t>
      </w:r>
      <w:r>
        <w:t xml:space="preserve">   century    </w:t>
      </w:r>
      <w:r>
        <w:t xml:space="preserve">   certain    </w:t>
      </w:r>
      <w:r>
        <w:t xml:space="preserve">   experiment    </w:t>
      </w:r>
      <w:r>
        <w:t xml:space="preserve">   extreme    </w:t>
      </w:r>
      <w:r>
        <w:t xml:space="preserve">   interest    </w:t>
      </w:r>
      <w:r>
        <w:t xml:space="preserve">   island    </w:t>
      </w:r>
      <w:r>
        <w:t xml:space="preserve">   particular    </w:t>
      </w:r>
      <w:r>
        <w:t xml:space="preserve">   peculiar    </w:t>
      </w:r>
      <w:r>
        <w:t xml:space="preserve">   remember    </w:t>
      </w:r>
      <w:r>
        <w:t xml:space="preserve">   sentence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3/4 Spellings Sample 1</dc:title>
  <dcterms:created xsi:type="dcterms:W3CDTF">2021-10-11T22:36:05Z</dcterms:created>
  <dcterms:modified xsi:type="dcterms:W3CDTF">2021-10-11T22:36:05Z</dcterms:modified>
</cp:coreProperties>
</file>