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3/4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although    </w:t>
      </w:r>
      <w:r>
        <w:t xml:space="preserve">   address    </w:t>
      </w:r>
      <w:r>
        <w:t xml:space="preserve">   actually    </w:t>
      </w:r>
      <w:r>
        <w:t xml:space="preserve">   actual    </w:t>
      </w:r>
      <w:r>
        <w:t xml:space="preserve">   accidentally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Spellings</dc:title>
  <dcterms:created xsi:type="dcterms:W3CDTF">2021-10-11T22:35:36Z</dcterms:created>
  <dcterms:modified xsi:type="dcterms:W3CDTF">2021-10-11T22:35:36Z</dcterms:modified>
</cp:coreProperties>
</file>