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3/4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although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    </w:t>
      </w:r>
      <w:r>
        <w:t xml:space="preserve">   accidentially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spelling words</dc:title>
  <dcterms:created xsi:type="dcterms:W3CDTF">2021-10-11T22:35:18Z</dcterms:created>
  <dcterms:modified xsi:type="dcterms:W3CDTF">2021-10-11T22:35:18Z</dcterms:modified>
</cp:coreProperties>
</file>