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 &amp; 4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accidentally    </w:t>
      </w:r>
      <w:r>
        <w:t xml:space="preserve">   address    </w:t>
      </w:r>
      <w:r>
        <w:t xml:space="preserve">   answer    </w:t>
      </w:r>
      <w:r>
        <w:t xml:space="preserve">   believe    </w:t>
      </w:r>
      <w:r>
        <w:t xml:space="preserve">   build    </w:t>
      </w:r>
      <w:r>
        <w:t xml:space="preserve">   calendar    </w:t>
      </w:r>
      <w:r>
        <w:t xml:space="preserve">   enough    </w:t>
      </w:r>
      <w:r>
        <w:t xml:space="preserve">   exercise    </w:t>
      </w:r>
      <w:r>
        <w:t xml:space="preserve">   history    </w:t>
      </w:r>
      <w:r>
        <w:t xml:space="preserve">   imagine    </w:t>
      </w:r>
      <w:r>
        <w:t xml:space="preserve">   occasionally    </w:t>
      </w:r>
      <w:r>
        <w:t xml:space="preserve">   position    </w:t>
      </w:r>
      <w:r>
        <w:t xml:space="preserve">   potatoes    </w:t>
      </w:r>
      <w:r>
        <w:t xml:space="preserve">   quarter    </w:t>
      </w:r>
      <w:r>
        <w:t xml:space="preserve">   sentence    </w:t>
      </w:r>
      <w:r>
        <w:t xml:space="preserve">   separate    </w:t>
      </w:r>
      <w:r>
        <w:t xml:space="preserve">   surprise    </w:t>
      </w:r>
      <w:r>
        <w:t xml:space="preserve">   therefore    </w:t>
      </w:r>
      <w:r>
        <w:t xml:space="preserve">   weight    </w:t>
      </w:r>
      <w:r>
        <w:t xml:space="preserve">  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&amp; 4 spellings</dc:title>
  <dcterms:created xsi:type="dcterms:W3CDTF">2021-10-11T22:35:07Z</dcterms:created>
  <dcterms:modified xsi:type="dcterms:W3CDTF">2021-10-11T22:35:07Z</dcterms:modified>
</cp:coreProperties>
</file>