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Year 3 and 4 spellings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disappear    </w:t>
      </w:r>
      <w:r>
        <w:t xml:space="preserve">   probably    </w:t>
      </w:r>
      <w:r>
        <w:t xml:space="preserve">   increase    </w:t>
      </w:r>
      <w:r>
        <w:t xml:space="preserve">   women    </w:t>
      </w:r>
      <w:r>
        <w:t xml:space="preserve">   woman    </w:t>
      </w:r>
      <w:r>
        <w:t xml:space="preserve">   imagine    </w:t>
      </w:r>
      <w:r>
        <w:t xml:space="preserve">   decide    </w:t>
      </w:r>
      <w:r>
        <w:t xml:space="preserve">   possess    </w:t>
      </w:r>
      <w:r>
        <w:t xml:space="preserve">   history    </w:t>
      </w:r>
      <w:r>
        <w:t xml:space="preserve">   continue    </w:t>
      </w:r>
      <w:r>
        <w:t xml:space="preserve">   various    </w:t>
      </w:r>
      <w:r>
        <w:t xml:space="preserve">   position    </w:t>
      </w:r>
      <w:r>
        <w:t xml:space="preserve">   height    </w:t>
      </w:r>
      <w:r>
        <w:t xml:space="preserve">   consider    </w:t>
      </w:r>
      <w:r>
        <w:t xml:space="preserve">   through    </w:t>
      </w:r>
      <w:r>
        <w:t xml:space="preserve">   popular    </w:t>
      </w:r>
      <w:r>
        <w:t xml:space="preserve">   heart    </w:t>
      </w:r>
      <w:r>
        <w:t xml:space="preserve">   complete    </w:t>
      </w:r>
      <w:r>
        <w:t xml:space="preserve">   thought    </w:t>
      </w:r>
      <w:r>
        <w:t xml:space="preserve">   perhaps    </w:t>
      </w:r>
      <w:r>
        <w:t xml:space="preserve">   heard    </w:t>
      </w:r>
      <w:r>
        <w:t xml:space="preserve">   circle    </w:t>
      </w:r>
      <w:r>
        <w:t xml:space="preserve">   although    </w:t>
      </w:r>
      <w:r>
        <w:t xml:space="preserve">   though    </w:t>
      </w:r>
      <w:r>
        <w:t xml:space="preserve">   peculiar    </w:t>
      </w:r>
      <w:r>
        <w:t xml:space="preserve">   guide    </w:t>
      </w:r>
      <w:r>
        <w:t xml:space="preserve">   certain    </w:t>
      </w:r>
      <w:r>
        <w:t xml:space="preserve">   therefore    </w:t>
      </w:r>
      <w:r>
        <w:t xml:space="preserve">   particular    </w:t>
      </w:r>
      <w:r>
        <w:t xml:space="preserve">   guard    </w:t>
      </w:r>
      <w:r>
        <w:t xml:space="preserve">   century    </w:t>
      </w:r>
      <w:r>
        <w:t xml:space="preserve">   surprise    </w:t>
      </w:r>
      <w:r>
        <w:t xml:space="preserve">   ordinary    </w:t>
      </w:r>
      <w:r>
        <w:t xml:space="preserve">   group    </w:t>
      </w:r>
      <w:r>
        <w:t xml:space="preserve">   centre    </w:t>
      </w:r>
      <w:r>
        <w:t xml:space="preserve">   suppose    </w:t>
      </w:r>
      <w:r>
        <w:t xml:space="preserve">   opposite    </w:t>
      </w:r>
      <w:r>
        <w:t xml:space="preserve">   grammar    </w:t>
      </w:r>
      <w:r>
        <w:t xml:space="preserve">   caught    </w:t>
      </w:r>
      <w:r>
        <w:t xml:space="preserve">   strength    </w:t>
      </w:r>
      <w:r>
        <w:t xml:space="preserve">   often    </w:t>
      </w:r>
      <w:r>
        <w:t xml:space="preserve">   fruit    </w:t>
      </w:r>
      <w:r>
        <w:t xml:space="preserve">   calendar    </w:t>
      </w:r>
      <w:r>
        <w:t xml:space="preserve">   strange    </w:t>
      </w:r>
      <w:r>
        <w:t xml:space="preserve">   occasionally    </w:t>
      </w:r>
      <w:r>
        <w:t xml:space="preserve">   business    </w:t>
      </w:r>
      <w:r>
        <w:t xml:space="preserve">   straight    </w:t>
      </w:r>
      <w:r>
        <w:t xml:space="preserve">   build    </w:t>
      </w:r>
      <w:r>
        <w:t xml:space="preserve">   naughty    </w:t>
      </w:r>
      <w:r>
        <w:t xml:space="preserve">   extreme    </w:t>
      </w:r>
      <w:r>
        <w:t xml:space="preserve">   remember    </w:t>
      </w:r>
      <w:r>
        <w:t xml:space="preserve">   mention    </w:t>
      </w:r>
      <w:r>
        <w:t xml:space="preserve">   experiment    </w:t>
      </w:r>
      <w:r>
        <w:t xml:space="preserve">   experience    </w:t>
      </w:r>
      <w:r>
        <w:t xml:space="preserve">   arrive    </w:t>
      </w:r>
      <w:r>
        <w:t xml:space="preserve">   question    </w:t>
      </w:r>
      <w:r>
        <w:t xml:space="preserve">   eight    </w:t>
      </w:r>
      <w:r>
        <w:t xml:space="preserve">   earth    </w:t>
      </w:r>
      <w:r>
        <w:t xml:space="preserve">   knowledge    </w:t>
      </w:r>
      <w:r>
        <w:t xml:space="preserve">   early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and 4 spellings</dc:title>
  <dcterms:created xsi:type="dcterms:W3CDTF">2021-10-11T22:36:17Z</dcterms:created>
  <dcterms:modified xsi:type="dcterms:W3CDTF">2021-10-11T22:36:17Z</dcterms:modified>
</cp:coreProperties>
</file>