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 spelling for Jayden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fruit    </w:t>
      </w:r>
      <w:r>
        <w:t xml:space="preserve">   forward    </w:t>
      </w:r>
      <w:r>
        <w:t xml:space="preserve">   February    </w:t>
      </w:r>
      <w:r>
        <w:t xml:space="preserve">   enough    </w:t>
      </w:r>
      <w:r>
        <w:t xml:space="preserve">   eighth    </w:t>
      </w:r>
      <w:r>
        <w:t xml:space="preserve">   earth    </w:t>
      </w:r>
      <w:r>
        <w:t xml:space="preserve">   early    </w:t>
      </w:r>
      <w:r>
        <w:t xml:space="preserve">   describe    </w:t>
      </w:r>
      <w:r>
        <w:t xml:space="preserve">   decide    </w:t>
      </w:r>
      <w:r>
        <w:t xml:space="preserve">   arrive    </w:t>
      </w:r>
      <w:r>
        <w:t xml:space="preserve">   answer    </w:t>
      </w:r>
      <w:r>
        <w:t xml:space="preserve">   address    </w:t>
      </w:r>
      <w:r>
        <w:t xml:space="preserve">   actually    </w:t>
      </w:r>
      <w:r>
        <w:t xml:space="preserve">   accidentally    </w:t>
      </w:r>
      <w:r>
        <w:t xml:space="preserve">   circle    </w:t>
      </w:r>
      <w:r>
        <w:t xml:space="preserve">   century    </w:t>
      </w:r>
      <w:r>
        <w:t xml:space="preserve">   centre    </w:t>
      </w:r>
      <w:r>
        <w:t xml:space="preserve">   bicycle    </w:t>
      </w:r>
      <w:r>
        <w:t xml:space="preserve">   believe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 for Jayden</dc:title>
  <dcterms:created xsi:type="dcterms:W3CDTF">2021-10-11T22:36:35Z</dcterms:created>
  <dcterms:modified xsi:type="dcterms:W3CDTF">2021-10-11T22:36:35Z</dcterms:modified>
</cp:coreProperties>
</file>