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4 Spellings</w:t>
      </w:r>
    </w:p>
    <w:p>
      <w:pPr>
        <w:pStyle w:val="Questions"/>
      </w:pPr>
      <w:r>
        <w:t xml:space="preserve">1. RAQEUTR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TPSA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ONTMH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FETAR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OEVNREBM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UTMINE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RUHO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MEEDEBCR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SENDCO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LHFA 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Spellings</dc:title>
  <dcterms:created xsi:type="dcterms:W3CDTF">2021-10-12T20:41:22Z</dcterms:created>
  <dcterms:modified xsi:type="dcterms:W3CDTF">2021-10-12T20:41:22Z</dcterms:modified>
</cp:coreProperties>
</file>