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4 Spellings</w:t>
      </w:r>
    </w:p>
    <w:p>
      <w:pPr>
        <w:pStyle w:val="Questions"/>
      </w:pPr>
      <w:r>
        <w:t xml:space="preserve">1. RAQEUTR </w:t>
      </w:r>
      <w:r>
        <w:rPr>
          <w:u w:val="single"/>
        </w:rPr>
        <w:t xml:space="preserve">__quarter__________________________________</w:t>
      </w:r>
    </w:p>
    <w:p>
      <w:pPr>
        <w:pStyle w:val="Questions"/>
      </w:pPr>
      <w:r>
        <w:t xml:space="preserve">2. TPSA </w:t>
      </w:r>
      <w:r>
        <w:rPr>
          <w:u w:val="single"/>
        </w:rPr>
        <w:t xml:space="preserve">__past________________________________________</w:t>
      </w:r>
    </w:p>
    <w:p>
      <w:pPr>
        <w:pStyle w:val="Questions"/>
      </w:pPr>
      <w:r>
        <w:t xml:space="preserve">3. ONTMH </w:t>
      </w:r>
      <w:r>
        <w:rPr>
          <w:u w:val="single"/>
        </w:rPr>
        <w:t xml:space="preserve">__month______________________________________</w:t>
      </w:r>
    </w:p>
    <w:p>
      <w:pPr>
        <w:pStyle w:val="Questions"/>
      </w:pPr>
      <w:r>
        <w:t xml:space="preserve">4. FETAR </w:t>
      </w:r>
      <w:r>
        <w:rPr>
          <w:u w:val="single"/>
        </w:rPr>
        <w:t xml:space="preserve">__after______________________________________</w:t>
      </w:r>
    </w:p>
    <w:p>
      <w:pPr>
        <w:pStyle w:val="Questions"/>
      </w:pPr>
      <w:r>
        <w:t xml:space="preserve">5. OEVNREBM </w:t>
      </w:r>
      <w:r>
        <w:rPr>
          <w:u w:val="single"/>
        </w:rPr>
        <w:t xml:space="preserve">__November________________________________</w:t>
      </w:r>
    </w:p>
    <w:p>
      <w:pPr>
        <w:pStyle w:val="Questions"/>
      </w:pPr>
      <w:r>
        <w:t xml:space="preserve">6. UTMINE  </w:t>
      </w:r>
      <w:r>
        <w:rPr>
          <w:u w:val="single"/>
        </w:rPr>
        <w:t xml:space="preserve">__minute __________________________________</w:t>
      </w:r>
    </w:p>
    <w:p>
      <w:pPr>
        <w:pStyle w:val="Questions"/>
      </w:pPr>
      <w:r>
        <w:t xml:space="preserve">7. RUHO </w:t>
      </w:r>
      <w:r>
        <w:rPr>
          <w:u w:val="single"/>
        </w:rPr>
        <w:t xml:space="preserve">__hour________________________________________</w:t>
      </w:r>
    </w:p>
    <w:p>
      <w:pPr>
        <w:pStyle w:val="Questions"/>
      </w:pPr>
      <w:r>
        <w:t xml:space="preserve">8. MEEDEBCR </w:t>
      </w:r>
      <w:r>
        <w:rPr>
          <w:u w:val="single"/>
        </w:rPr>
        <w:t xml:space="preserve">__December________________________________</w:t>
      </w:r>
    </w:p>
    <w:p>
      <w:pPr>
        <w:pStyle w:val="Questions"/>
      </w:pPr>
      <w:r>
        <w:t xml:space="preserve">9. SENDCO </w:t>
      </w:r>
      <w:r>
        <w:rPr>
          <w:u w:val="single"/>
        </w:rPr>
        <w:t xml:space="preserve">__second____________________________________</w:t>
      </w:r>
    </w:p>
    <w:p>
      <w:pPr>
        <w:pStyle w:val="Questions"/>
      </w:pPr>
      <w:r>
        <w:t xml:space="preserve">10. LHFA  </w:t>
      </w:r>
      <w:r>
        <w:rPr>
          <w:u w:val="single"/>
        </w:rPr>
        <w:t xml:space="preserve">__half 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Spellings</dc:title>
  <dcterms:created xsi:type="dcterms:W3CDTF">2021-10-12T20:41:23Z</dcterms:created>
  <dcterms:modified xsi:type="dcterms:W3CDTF">2021-10-12T20:41:23Z</dcterms:modified>
</cp:coreProperties>
</file>