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4, Term 2, Week 2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Yoghurt    </w:t>
      </w:r>
      <w:r>
        <w:t xml:space="preserve">   Squiggle    </w:t>
      </w:r>
      <w:r>
        <w:t xml:space="preserve">   Guarantee    </w:t>
      </w:r>
      <w:r>
        <w:t xml:space="preserve">   Spaghetti    </w:t>
      </w:r>
      <w:r>
        <w:t xml:space="preserve">   Smuggler    </w:t>
      </w:r>
      <w:r>
        <w:t xml:space="preserve">   Significant    </w:t>
      </w:r>
      <w:r>
        <w:t xml:space="preserve">   Regrettable    </w:t>
      </w:r>
      <w:r>
        <w:t xml:space="preserve">   Diagonally    </w:t>
      </w:r>
      <w:r>
        <w:t xml:space="preserve">   Gorgeous    </w:t>
      </w:r>
      <w:r>
        <w:t xml:space="preserve">   Bibliography    </w:t>
      </w:r>
      <w:r>
        <w:t xml:space="preserve">   Baggage    </w:t>
      </w:r>
      <w:r>
        <w:t xml:space="preserve">   Aggressive    </w:t>
      </w:r>
      <w:r>
        <w:t xml:space="preserve">   Geographic    </w:t>
      </w:r>
      <w:r>
        <w:t xml:space="preserve">   Gusty    </w:t>
      </w:r>
      <w:r>
        <w:t xml:space="preserve">   Growth    </w:t>
      </w:r>
      <w:r>
        <w:t xml:space="preserve">   Grassland    </w:t>
      </w:r>
      <w:r>
        <w:t xml:space="preserve">   Gravity    </w:t>
      </w:r>
      <w:r>
        <w:t xml:space="preserve">   Glacier    </w:t>
      </w:r>
      <w:r>
        <w:t xml:space="preserve">   Pentagon    </w:t>
      </w:r>
      <w:r>
        <w:t xml:space="preserve">   Hexagon    </w:t>
      </w:r>
      <w:r>
        <w:t xml:space="preserve">   Octagon    </w:t>
      </w:r>
      <w:r>
        <w:t xml:space="preserve">   Garage    </w:t>
      </w:r>
      <w:r>
        <w:t xml:space="preserve">   Together    </w:t>
      </w:r>
      <w:r>
        <w:t xml:space="preserve">   Wriggle    </w:t>
      </w:r>
      <w:r>
        <w:t xml:space="preserve">   Guessed    </w:t>
      </w:r>
      <w:r>
        <w:t xml:space="preserve">   Guest    </w:t>
      </w:r>
      <w:r>
        <w:t xml:space="preserve">   Guide    </w:t>
      </w:r>
      <w:r>
        <w:t xml:space="preserve">   Grey    </w:t>
      </w:r>
      <w:r>
        <w:t xml:space="preserve">   Grown    </w:t>
      </w:r>
      <w:r>
        <w:t xml:space="preserve">   Gulp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4, Term 2, Week 2 Spelling Word Search</dc:title>
  <dcterms:created xsi:type="dcterms:W3CDTF">2021-10-11T22:36:25Z</dcterms:created>
  <dcterms:modified xsi:type="dcterms:W3CDTF">2021-10-11T22:36:25Z</dcterms:modified>
</cp:coreProperties>
</file>