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4, Term 2, Week 6 and 7 Spelling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Abrasion    </w:t>
      </w:r>
      <w:r>
        <w:t xml:space="preserve">   Acquaintance    </w:t>
      </w:r>
      <w:r>
        <w:t xml:space="preserve">   Acre    </w:t>
      </w:r>
      <w:r>
        <w:t xml:space="preserve">   Adaption    </w:t>
      </w:r>
      <w:r>
        <w:t xml:space="preserve">   Adelaide    </w:t>
      </w:r>
      <w:r>
        <w:t xml:space="preserve">   Aeroplane    </w:t>
      </w:r>
      <w:r>
        <w:t xml:space="preserve">   Allowance    </w:t>
      </w:r>
      <w:r>
        <w:t xml:space="preserve">   Artificial    </w:t>
      </w:r>
      <w:r>
        <w:t xml:space="preserve">   Australia    </w:t>
      </w:r>
      <w:r>
        <w:t xml:space="preserve">   Aviary    </w:t>
      </w:r>
      <w:r>
        <w:t xml:space="preserve">   Basically    </w:t>
      </w:r>
      <w:r>
        <w:t xml:space="preserve">   Became    </w:t>
      </w:r>
      <w:r>
        <w:t xml:space="preserve">   Believable    </w:t>
      </w:r>
      <w:r>
        <w:t xml:space="preserve">   Bouquet    </w:t>
      </w:r>
      <w:r>
        <w:t xml:space="preserve">   Break    </w:t>
      </w:r>
      <w:r>
        <w:t xml:space="preserve">   Brilliantly    </w:t>
      </w:r>
      <w:r>
        <w:t xml:space="preserve">   Campaign    </w:t>
      </w:r>
      <w:r>
        <w:t xml:space="preserve">   Celebrate    </w:t>
      </w:r>
      <w:r>
        <w:t xml:space="preserve">   Compatible    </w:t>
      </w:r>
      <w:r>
        <w:t xml:space="preserve">   Complaint    </w:t>
      </w:r>
      <w:r>
        <w:t xml:space="preserve">   Contagious    </w:t>
      </w:r>
      <w:r>
        <w:t xml:space="preserve">   Dangerously    </w:t>
      </w:r>
      <w:r>
        <w:t xml:space="preserve">   Eighteen    </w:t>
      </w:r>
      <w:r>
        <w:t xml:space="preserve">   Eighth    </w:t>
      </w:r>
      <w:r>
        <w:t xml:space="preserve">   Eighty    </w:t>
      </w:r>
      <w:r>
        <w:t xml:space="preserve">   Estimation    </w:t>
      </w:r>
      <w:r>
        <w:t xml:space="preserve">   Favourite    </w:t>
      </w:r>
      <w:r>
        <w:t xml:space="preserve">   Flexible    </w:t>
      </w:r>
      <w:r>
        <w:t xml:space="preserve">   Games    </w:t>
      </w:r>
      <w:r>
        <w:t xml:space="preserve">   Gracious    </w:t>
      </w:r>
      <w:r>
        <w:t xml:space="preserve">   Landform    </w:t>
      </w:r>
      <w:r>
        <w:t xml:space="preserve">   Language    </w:t>
      </w:r>
      <w:r>
        <w:t xml:space="preserve">   Latitude    </w:t>
      </w:r>
      <w:r>
        <w:t xml:space="preserve">   Lay    </w:t>
      </w:r>
      <w:r>
        <w:t xml:space="preserve">   Leisure    </w:t>
      </w:r>
      <w:r>
        <w:t xml:space="preserve">   Library    </w:t>
      </w:r>
      <w:r>
        <w:t xml:space="preserve">   Loneliness    </w:t>
      </w:r>
      <w:r>
        <w:t xml:space="preserve">   Longitude    </w:t>
      </w:r>
      <w:r>
        <w:t xml:space="preserve">   Luxury    </w:t>
      </w:r>
      <w:r>
        <w:t xml:space="preserve">   Mate    </w:t>
      </w:r>
      <w:r>
        <w:t xml:space="preserve">   Paid    </w:t>
      </w:r>
      <w:r>
        <w:t xml:space="preserve">   Reliable    </w:t>
      </w:r>
      <w:r>
        <w:t xml:space="preserve">   Sail    </w:t>
      </w:r>
      <w:r>
        <w:t xml:space="preserve">   Taken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4, Term 2, Week 6 and 7 Spelling Words Word Search</dc:title>
  <dcterms:created xsi:type="dcterms:W3CDTF">2021-10-11T22:36:31Z</dcterms:created>
  <dcterms:modified xsi:type="dcterms:W3CDTF">2021-10-11T22:36:31Z</dcterms:modified>
</cp:coreProperties>
</file>