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4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INCREASE    </w:t>
      </w:r>
      <w:r>
        <w:t xml:space="preserve">   KNOWLEDGE    </w:t>
      </w:r>
      <w:r>
        <w:t xml:space="preserve">   MATERIAL    </w:t>
      </w:r>
      <w:r>
        <w:t xml:space="preserve">   MEDICINE    </w:t>
      </w:r>
      <w:r>
        <w:t xml:space="preserve">   CENTURY    </w:t>
      </w:r>
      <w:r>
        <w:t xml:space="preserve">   POTATOES    </w:t>
      </w:r>
      <w:r>
        <w:t xml:space="preserve">   FAVOURITE    </w:t>
      </w:r>
      <w:r>
        <w:t xml:space="preserve">   FAMOUS    </w:t>
      </w:r>
      <w:r>
        <w:t xml:space="preserve">   POPULAR    </w:t>
      </w:r>
      <w:r>
        <w:t xml:space="preserve">   ADDRESS    </w:t>
      </w:r>
      <w:r>
        <w:t xml:space="preserve">   IMAGINE    </w:t>
      </w:r>
      <w:r>
        <w:t xml:space="preserve">   BUSINESS    </w:t>
      </w:r>
      <w:r>
        <w:t xml:space="preserve">   HEIGHT    </w:t>
      </w:r>
      <w:r>
        <w:t xml:space="preserve">   THOUGHT    </w:t>
      </w:r>
      <w:r>
        <w:t xml:space="preserve">   VARIOUS    </w:t>
      </w:r>
      <w:r>
        <w:t xml:space="preserve">   POSSESS    </w:t>
      </w:r>
      <w:r>
        <w:t xml:space="preserve">   BICYCLE    </w:t>
      </w:r>
      <w:r>
        <w:t xml:space="preserve">   EIGHT    </w:t>
      </w:r>
      <w:r>
        <w:t xml:space="preserve">   EARTH    </w:t>
      </w:r>
      <w:r>
        <w:t xml:space="preserve">   DISAPPEAR    </w:t>
      </w:r>
      <w:r>
        <w:t xml:space="preserve">   CALENDAR    </w:t>
      </w:r>
      <w:r>
        <w:t xml:space="preserve">   BUSY    </w:t>
      </w:r>
      <w:r>
        <w:t xml:space="preserve">   BUILD    </w:t>
      </w:r>
      <w:r>
        <w:t xml:space="preserve">   ARRIVE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Words</dc:title>
  <dcterms:created xsi:type="dcterms:W3CDTF">2021-10-11T22:35:50Z</dcterms:created>
  <dcterms:modified xsi:type="dcterms:W3CDTF">2021-10-11T22:35:50Z</dcterms:modified>
</cp:coreProperties>
</file>