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Year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did I sit next to at my table...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one of my friends in my class...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tipping did I do...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Tucker Roads new music teacher...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old was I in grade 4...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was our last year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My favourite activity was...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Our art teacher was...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book did we read as a class..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class did we go with in swimming...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I play during recess and lunch...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Who's second year in teacher Italian was it...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team for the 3/4 sport competition...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Our theme of the concert was...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did my second...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we go for camp..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year 4 teacher was...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Our Mini fete item was...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 the feild events I won...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My best friend was...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</dc:title>
  <dcterms:created xsi:type="dcterms:W3CDTF">2021-10-11T22:35:43Z</dcterms:created>
  <dcterms:modified xsi:type="dcterms:W3CDTF">2021-10-11T22:35:43Z</dcterms:modified>
</cp:coreProperties>
</file>