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Mercedez    </w:t>
      </w:r>
      <w:r>
        <w:t xml:space="preserve">   Diyar    </w:t>
      </w:r>
      <w:r>
        <w:t xml:space="preserve">   Lily-Mae    </w:t>
      </w:r>
      <w:r>
        <w:t xml:space="preserve">   Isobelle    </w:t>
      </w:r>
      <w:r>
        <w:t xml:space="preserve">   James. R    </w:t>
      </w:r>
      <w:r>
        <w:t xml:space="preserve">   Riley    </w:t>
      </w:r>
      <w:r>
        <w:t xml:space="preserve">   Ollie    </w:t>
      </w:r>
      <w:r>
        <w:t xml:space="preserve">   Lucy    </w:t>
      </w:r>
      <w:r>
        <w:t xml:space="preserve">   Grace. T    </w:t>
      </w:r>
      <w:r>
        <w:t xml:space="preserve">   Abigail    </w:t>
      </w:r>
      <w:r>
        <w:t xml:space="preserve">   Sam    </w:t>
      </w:r>
      <w:r>
        <w:t xml:space="preserve">   Ava    </w:t>
      </w:r>
      <w:r>
        <w:t xml:space="preserve">   Elaye    </w:t>
      </w:r>
      <w:r>
        <w:t xml:space="preserve">   Kurt    </w:t>
      </w:r>
      <w:r>
        <w:t xml:space="preserve">   Grace M    </w:t>
      </w:r>
      <w:r>
        <w:t xml:space="preserve">   Jasmine    </w:t>
      </w:r>
      <w:r>
        <w:t xml:space="preserve">   Finley    </w:t>
      </w:r>
      <w:r>
        <w:t xml:space="preserve">   Hannah. R    </w:t>
      </w:r>
      <w:r>
        <w:t xml:space="preserve">   Harrison    </w:t>
      </w:r>
      <w:r>
        <w:t xml:space="preserve">   Lewis    </w:t>
      </w:r>
      <w:r>
        <w:t xml:space="preserve">   Joseph    </w:t>
      </w:r>
      <w:r>
        <w:t xml:space="preserve">   Ruby    </w:t>
      </w:r>
      <w:r>
        <w:t xml:space="preserve">   James. H    </w:t>
      </w:r>
      <w:r>
        <w:t xml:space="preserve">   Harry    </w:t>
      </w:r>
      <w:r>
        <w:t xml:space="preserve">   Lily    </w:t>
      </w:r>
      <w:r>
        <w:t xml:space="preserve">   Mackayla    </w:t>
      </w:r>
      <w:r>
        <w:t xml:space="preserve">   Isabel    </w:t>
      </w:r>
      <w:r>
        <w:t xml:space="preserve">   Leila    </w:t>
      </w:r>
      <w:r>
        <w:t xml:space="preserve">   Bethan    </w:t>
      </w:r>
      <w:r>
        <w:t xml:space="preserve">   Hannah. 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</dc:title>
  <dcterms:created xsi:type="dcterms:W3CDTF">2021-10-11T22:35:36Z</dcterms:created>
  <dcterms:modified xsi:type="dcterms:W3CDTF">2021-10-11T22:35:36Z</dcterms:modified>
</cp:coreProperties>
</file>