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5 Spelling Week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prettiest    </w:t>
      </w:r>
      <w:r>
        <w:t xml:space="preserve">   prettier    </w:t>
      </w:r>
      <w:r>
        <w:t xml:space="preserve">   pretty    </w:t>
      </w:r>
      <w:r>
        <w:t xml:space="preserve">   wealthiest    </w:t>
      </w:r>
      <w:r>
        <w:t xml:space="preserve">   wealthier    </w:t>
      </w:r>
      <w:r>
        <w:t xml:space="preserve">   wealthy    </w:t>
      </w:r>
      <w:r>
        <w:t xml:space="preserve">   laziest    </w:t>
      </w:r>
      <w:r>
        <w:t xml:space="preserve">   lazier    </w:t>
      </w:r>
      <w:r>
        <w:t xml:space="preserve">   lazy    </w:t>
      </w:r>
      <w:r>
        <w:t xml:space="preserve">   friendliest    </w:t>
      </w:r>
      <w:r>
        <w:t xml:space="preserve">   friendlier    </w:t>
      </w:r>
      <w:r>
        <w:t xml:space="preserve">   friendly    </w:t>
      </w:r>
      <w:r>
        <w:t xml:space="preserve">   funniest    </w:t>
      </w:r>
      <w:r>
        <w:t xml:space="preserve">   funnier    </w:t>
      </w:r>
      <w:r>
        <w:t xml:space="preserve">   funny    </w:t>
      </w:r>
      <w:r>
        <w:t xml:space="preserve">   healthiest    </w:t>
      </w:r>
      <w:r>
        <w:t xml:space="preserve">   healthier    </w:t>
      </w:r>
      <w:r>
        <w:t xml:space="preserve">   healthy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 Week 6</dc:title>
  <dcterms:created xsi:type="dcterms:W3CDTF">2021-10-11T22:37:33Z</dcterms:created>
  <dcterms:modified xsi:type="dcterms:W3CDTF">2021-10-11T22:37:33Z</dcterms:modified>
</cp:coreProperties>
</file>