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5 and 6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and 6 Spellings</dc:title>
  <dcterms:created xsi:type="dcterms:W3CDTF">2022-08-05T19:59:20Z</dcterms:created>
  <dcterms:modified xsi:type="dcterms:W3CDTF">2022-08-05T19:59:20Z</dcterms:modified>
</cp:coreProperties>
</file>