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5 spellings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courage    </w:t>
      </w:r>
      <w:r>
        <w:t xml:space="preserve">   tough    </w:t>
      </w:r>
      <w:r>
        <w:t xml:space="preserve">   rough    </w:t>
      </w:r>
      <w:r>
        <w:t xml:space="preserve">   couple    </w:t>
      </w:r>
      <w:r>
        <w:t xml:space="preserve">   enough    </w:t>
      </w:r>
      <w:r>
        <w:t xml:space="preserve">   country    </w:t>
      </w:r>
      <w:r>
        <w:t xml:space="preserve">   trouble    </w:t>
      </w:r>
      <w:r>
        <w:t xml:space="preserve">   double    </w:t>
      </w:r>
      <w:r>
        <w:t xml:space="preserve">   touch    </w:t>
      </w:r>
      <w:r>
        <w:t xml:space="preserve">   young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spellings</dc:title>
  <dcterms:created xsi:type="dcterms:W3CDTF">2021-10-11T22:36:18Z</dcterms:created>
  <dcterms:modified xsi:type="dcterms:W3CDTF">2021-10-11T22:36:18Z</dcterms:modified>
</cp:coreProperties>
</file>