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Year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Amy    </w:t>
      </w:r>
      <w:r>
        <w:t xml:space="preserve">   Ashton    </w:t>
      </w:r>
      <w:r>
        <w:t xml:space="preserve">   Caleb    </w:t>
      </w:r>
      <w:r>
        <w:t xml:space="preserve">   Christopher    </w:t>
      </w:r>
      <w:r>
        <w:t xml:space="preserve">   Eboney    </w:t>
      </w:r>
      <w:r>
        <w:t xml:space="preserve">   Ella    </w:t>
      </w:r>
      <w:r>
        <w:t xml:space="preserve">   Emily    </w:t>
      </w:r>
      <w:r>
        <w:t xml:space="preserve">   Ethan    </w:t>
      </w:r>
      <w:r>
        <w:t xml:space="preserve">   Evie    </w:t>
      </w:r>
      <w:r>
        <w:t xml:space="preserve">   Finn    </w:t>
      </w:r>
      <w:r>
        <w:t xml:space="preserve">   Freddie    </w:t>
      </w:r>
      <w:r>
        <w:t xml:space="preserve">   George    </w:t>
      </w:r>
      <w:r>
        <w:t xml:space="preserve">   Gypsy    </w:t>
      </w:r>
      <w:r>
        <w:t xml:space="preserve">   Holly    </w:t>
      </w:r>
      <w:r>
        <w:t xml:space="preserve">   Imogen    </w:t>
      </w:r>
      <w:r>
        <w:t xml:space="preserve">   Isaac    </w:t>
      </w:r>
      <w:r>
        <w:t xml:space="preserve">   Jacob    </w:t>
      </w:r>
      <w:r>
        <w:t xml:space="preserve">   Joe    </w:t>
      </w:r>
      <w:r>
        <w:t xml:space="preserve">   Joseph    </w:t>
      </w:r>
      <w:r>
        <w:t xml:space="preserve">   Kai    </w:t>
      </w:r>
      <w:r>
        <w:t xml:space="preserve">   Leon    </w:t>
      </w:r>
      <w:r>
        <w:t xml:space="preserve">   Libby    </w:t>
      </w:r>
      <w:r>
        <w:t xml:space="preserve">   LillyMae    </w:t>
      </w:r>
      <w:r>
        <w:t xml:space="preserve">   Logan    </w:t>
      </w:r>
      <w:r>
        <w:t xml:space="preserve">   Louie    </w:t>
      </w:r>
      <w:r>
        <w:t xml:space="preserve">   Maddox    </w:t>
      </w:r>
      <w:r>
        <w:t xml:space="preserve">   Marshall    </w:t>
      </w:r>
      <w:r>
        <w:t xml:space="preserve">   Maxi    </w:t>
      </w:r>
      <w:r>
        <w:t xml:space="preserve">   Phoebe    </w:t>
      </w:r>
      <w:r>
        <w:t xml:space="preserve">   Precious    </w:t>
      </w:r>
      <w:r>
        <w:t xml:space="preserve">   Tarlin    </w:t>
      </w:r>
      <w:r>
        <w:t xml:space="preserve">   Travis    </w:t>
      </w:r>
      <w:r>
        <w:t xml:space="preserve">   William    </w:t>
      </w:r>
      <w:r>
        <w:t xml:space="preserve">   Zachary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</dc:title>
  <dcterms:created xsi:type="dcterms:W3CDTF">2021-10-11T22:37:45Z</dcterms:created>
  <dcterms:modified xsi:type="dcterms:W3CDTF">2021-10-11T22:37:45Z</dcterms:modified>
</cp:coreProperties>
</file>