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6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entertainment    </w:t>
      </w:r>
      <w:r>
        <w:t xml:space="preserve">   emphasised    </w:t>
      </w:r>
      <w:r>
        <w:t xml:space="preserve">   organisation    </w:t>
      </w:r>
      <w:r>
        <w:t xml:space="preserve">   committee    </w:t>
      </w:r>
      <w:r>
        <w:t xml:space="preserve">   symmetry    </w:t>
      </w:r>
      <w:r>
        <w:t xml:space="preserve">   numerous    </w:t>
      </w:r>
      <w:r>
        <w:t xml:space="preserve">   miserable    </w:t>
      </w:r>
      <w:r>
        <w:t xml:space="preserve">   maternal    </w:t>
      </w:r>
      <w:r>
        <w:t xml:space="preserve">   increase    </w:t>
      </w:r>
      <w:r>
        <w:t xml:space="preserve">   shyness    </w:t>
      </w:r>
      <w:r>
        <w:t xml:space="preserve">   council    </w:t>
      </w:r>
      <w:r>
        <w:t xml:space="preserve">   inferior    </w:t>
      </w:r>
      <w:r>
        <w:t xml:space="preserve">   cyclist    </w:t>
      </w:r>
      <w:r>
        <w:t xml:space="preserve">   tourist    </w:t>
      </w:r>
      <w:r>
        <w:t xml:space="preserve">   queue    </w:t>
      </w:r>
      <w:r>
        <w:t xml:space="preserve">   oasis    </w:t>
      </w:r>
      <w:r>
        <w:t xml:space="preserve">   problems    </w:t>
      </w:r>
      <w:r>
        <w:t xml:space="preserve">   opposite    </w:t>
      </w:r>
      <w:r>
        <w:t xml:space="preserve">   patterns    </w:t>
      </w:r>
      <w:r>
        <w:t xml:space="preserve">   narrow    </w:t>
      </w:r>
      <w:r>
        <w:t xml:space="preserve">   continual    </w:t>
      </w:r>
      <w:r>
        <w:t xml:space="preserve">   eventual    </w:t>
      </w:r>
      <w:r>
        <w:t xml:space="preserve">   equal    </w:t>
      </w:r>
      <w:r>
        <w:t xml:space="preserve">   gradual    </w:t>
      </w:r>
      <w:r>
        <w:t xml:space="preserve">   actual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Spelling Words </dc:title>
  <dcterms:created xsi:type="dcterms:W3CDTF">2021-10-11T22:37:47Z</dcterms:created>
  <dcterms:modified xsi:type="dcterms:W3CDTF">2021-10-11T22:37:47Z</dcterms:modified>
</cp:coreProperties>
</file>