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6 spellings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reference    </w:t>
      </w:r>
      <w:r>
        <w:t xml:space="preserve">   preference    </w:t>
      </w:r>
      <w:r>
        <w:t xml:space="preserve">   proffered    </w:t>
      </w:r>
      <w:r>
        <w:t xml:space="preserve">   referring    </w:t>
      </w:r>
      <w:r>
        <w:t xml:space="preserve">   differing    </w:t>
      </w:r>
      <w:r>
        <w:t xml:space="preserve">   deferred    </w:t>
      </w:r>
      <w:r>
        <w:t xml:space="preserve">   offered    </w:t>
      </w:r>
      <w:r>
        <w:t xml:space="preserve">   conferred    </w:t>
      </w:r>
      <w:r>
        <w:t xml:space="preserve">   inferring    </w:t>
      </w:r>
      <w:r>
        <w:t xml:space="preserve">   suffering    </w:t>
      </w:r>
      <w:r>
        <w:t xml:space="preserve">   transferring    </w:t>
      </w:r>
      <w:r>
        <w:t xml:space="preserve">   preferring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spellings </dc:title>
  <dcterms:created xsi:type="dcterms:W3CDTF">2021-11-15T03:46:08Z</dcterms:created>
  <dcterms:modified xsi:type="dcterms:W3CDTF">2021-11-15T03:46:08Z</dcterms:modified>
</cp:coreProperties>
</file>