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6 student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Kian    </w:t>
      </w:r>
      <w:r>
        <w:t xml:space="preserve">   James    </w:t>
      </w:r>
      <w:r>
        <w:t xml:space="preserve">   Toby    </w:t>
      </w:r>
      <w:r>
        <w:t xml:space="preserve">   Elisha    </w:t>
      </w:r>
      <w:r>
        <w:t xml:space="preserve">   Inge    </w:t>
      </w:r>
      <w:r>
        <w:t xml:space="preserve">   Logan    </w:t>
      </w:r>
      <w:r>
        <w:t xml:space="preserve">   Izzabella    </w:t>
      </w:r>
      <w:r>
        <w:t xml:space="preserve">   Anneliese    </w:t>
      </w:r>
      <w:r>
        <w:t xml:space="preserve">   Cohen    </w:t>
      </w:r>
      <w:r>
        <w:t xml:space="preserve">   Evelyn    </w:t>
      </w:r>
      <w:r>
        <w:t xml:space="preserve">   Davi    </w:t>
      </w:r>
      <w:r>
        <w:t xml:space="preserve">   Mark    </w:t>
      </w:r>
      <w:r>
        <w:t xml:space="preserve">   Kai    </w:t>
      </w:r>
      <w:r>
        <w:t xml:space="preserve">   Tatem    </w:t>
      </w:r>
      <w:r>
        <w:t xml:space="preserve">   Clayton    </w:t>
      </w:r>
      <w:r>
        <w:t xml:space="preserve">   Zach    </w:t>
      </w:r>
      <w:r>
        <w:t xml:space="preserve">   Josh    </w:t>
      </w:r>
      <w:r>
        <w:t xml:space="preserve">   Sovaia    </w:t>
      </w:r>
      <w:r>
        <w:t xml:space="preserve">   Jayda    </w:t>
      </w:r>
      <w:r>
        <w:t xml:space="preserve">   Imogen    </w:t>
      </w:r>
      <w:r>
        <w:t xml:space="preserve">   Josephine    </w:t>
      </w:r>
      <w:r>
        <w:t xml:space="preserve">   Keith    </w:t>
      </w:r>
      <w:r>
        <w:t xml:space="preserve">   Ananya    </w:t>
      </w:r>
      <w:r>
        <w:t xml:space="preserve">   Ellie    </w:t>
      </w:r>
      <w:r>
        <w:t xml:space="preserve">   Elle    </w:t>
      </w:r>
      <w:r>
        <w:t xml:space="preserve">   T’arnee    </w:t>
      </w:r>
      <w:r>
        <w:t xml:space="preserve">   Jesse    </w:t>
      </w:r>
      <w:r>
        <w:t xml:space="preserve">   Koupa    </w:t>
      </w:r>
      <w:r>
        <w:t xml:space="preserve">   Lilly    </w:t>
      </w:r>
      <w:r>
        <w:t xml:space="preserve">   Ryan    </w:t>
      </w:r>
      <w:r>
        <w:t xml:space="preserve">   Anthony    </w:t>
      </w:r>
      <w:r>
        <w:t xml:space="preserve">   Skyla    </w:t>
      </w:r>
      <w:r>
        <w:t xml:space="preserve">   Braiden    </w:t>
      </w:r>
      <w:r>
        <w:t xml:space="preserve">   Jayden    </w:t>
      </w:r>
      <w:r>
        <w:t xml:space="preserve">   Tayla    </w:t>
      </w:r>
      <w:r>
        <w:t xml:space="preserve">   Jason    </w:t>
      </w:r>
      <w:r>
        <w:t xml:space="preserve">   Mia    </w:t>
      </w:r>
      <w:r>
        <w:t xml:space="preserve">   Luke    </w:t>
      </w:r>
      <w:r>
        <w:t xml:space="preserve">   Darcy    </w:t>
      </w:r>
      <w:r>
        <w:t xml:space="preserve">   Keegan    </w:t>
      </w:r>
      <w:r>
        <w:t xml:space="preserve">   Tyreese    </w:t>
      </w:r>
      <w:r>
        <w:t xml:space="preserve">   Dominique    </w:t>
      </w:r>
      <w:r>
        <w:t xml:space="preserve">   Riarna    </w:t>
      </w:r>
      <w:r>
        <w:t xml:space="preserve">   Casey    </w:t>
      </w:r>
      <w:r>
        <w:t xml:space="preserve">   Cheyenne    </w:t>
      </w:r>
      <w:r>
        <w:t xml:space="preserve">   Gidget    </w:t>
      </w:r>
      <w:r>
        <w:t xml:space="preserve">   Jett    </w:t>
      </w:r>
      <w:r>
        <w:t xml:space="preserve">   Isaac    </w:t>
      </w:r>
      <w:r>
        <w:t xml:space="preserve">   Krystal    </w:t>
      </w:r>
      <w:r>
        <w:t xml:space="preserve">   Shauna    </w:t>
      </w:r>
      <w:r>
        <w:t xml:space="preserve">   Montana    </w:t>
      </w:r>
      <w:r>
        <w:t xml:space="preserve">   Marcus    </w:t>
      </w:r>
      <w:r>
        <w:t xml:space="preserve">   Dale    </w:t>
      </w:r>
      <w:r>
        <w:t xml:space="preserve">   Lana    </w:t>
      </w:r>
      <w:r>
        <w:t xml:space="preserve">   Shane    </w:t>
      </w:r>
      <w:r>
        <w:t xml:space="preserve">   Makeeba    </w:t>
      </w:r>
      <w:r>
        <w:t xml:space="preserve">   Lachlan    </w:t>
      </w:r>
      <w:r>
        <w:t xml:space="preserve">   Oliver    </w:t>
      </w:r>
      <w:r>
        <w:t xml:space="preserve">   Hugh    </w:t>
      </w:r>
      <w:r>
        <w:t xml:space="preserve">   Bryden    </w:t>
      </w:r>
      <w:r>
        <w:t xml:space="preserve">   Georgia    </w:t>
      </w:r>
      <w:r>
        <w:t xml:space="preserve">   Sienna    </w:t>
      </w:r>
      <w:r>
        <w:t xml:space="preserve">   Nikita    </w:t>
      </w:r>
      <w:r>
        <w:t xml:space="preserve">   Chloe    </w:t>
      </w:r>
      <w:r>
        <w:t xml:space="preserve">   Maddison    </w:t>
      </w:r>
      <w:r>
        <w:t xml:space="preserve">   Dylan    </w:t>
      </w:r>
      <w:r>
        <w:t xml:space="preserve">   Cooper    </w:t>
      </w:r>
      <w:r>
        <w:t xml:space="preserve">   Cruz    </w:t>
      </w:r>
      <w:r>
        <w:t xml:space="preserve">   Shannon    </w:t>
      </w:r>
      <w:r>
        <w:t xml:space="preserve">   Alan    </w:t>
      </w:r>
      <w:r>
        <w:t xml:space="preserve">   Jada    </w:t>
      </w:r>
      <w:r>
        <w:t xml:space="preserve">   Akira    </w:t>
      </w:r>
      <w:r>
        <w:t xml:space="preserve">   Riley    </w:t>
      </w:r>
      <w:r>
        <w:t xml:space="preserve">   Brayden    </w:t>
      </w:r>
      <w:r>
        <w:t xml:space="preserve">   Caitlin    </w:t>
      </w:r>
      <w:r>
        <w:t xml:space="preserve">   Noah    </w:t>
      </w:r>
      <w:r>
        <w:t xml:space="preserve">   Talyn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student 2018</dc:title>
  <dcterms:created xsi:type="dcterms:W3CDTF">2021-10-11T22:36:29Z</dcterms:created>
  <dcterms:modified xsi:type="dcterms:W3CDTF">2021-10-11T22:36:29Z</dcterms:modified>
</cp:coreProperties>
</file>