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7 HPE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Self identity    </w:t>
      </w:r>
      <w:r>
        <w:t xml:space="preserve">   Feelings    </w:t>
      </w:r>
      <w:r>
        <w:t xml:space="preserve">   Compliment    </w:t>
      </w:r>
      <w:r>
        <w:t xml:space="preserve">   Beliefs    </w:t>
      </w:r>
      <w:r>
        <w:t xml:space="preserve">   Attitudes    </w:t>
      </w:r>
      <w:r>
        <w:t xml:space="preserve">   Habits    </w:t>
      </w:r>
      <w:r>
        <w:t xml:space="preserve">   Emotions    </w:t>
      </w:r>
      <w:r>
        <w:t xml:space="preserve">   Morals    </w:t>
      </w:r>
      <w:r>
        <w:t xml:space="preserve">   Values    </w:t>
      </w:r>
      <w:r>
        <w:t xml:space="preserve">   Relationships    </w:t>
      </w:r>
      <w:r>
        <w:t xml:space="preserve">   Trust    </w:t>
      </w:r>
      <w:r>
        <w:t xml:space="preserve">   Wellbeing    </w:t>
      </w:r>
      <w:r>
        <w:t xml:space="preserve">   Health    </w:t>
      </w:r>
      <w:r>
        <w:t xml:space="preserve">   Self esteem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 HPE</dc:title>
  <dcterms:created xsi:type="dcterms:W3CDTF">2021-10-11T22:37:51Z</dcterms:created>
  <dcterms:modified xsi:type="dcterms:W3CDTF">2021-10-11T22:37:51Z</dcterms:modified>
</cp:coreProperties>
</file>