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Year 7 Humanities - Primary and Secondary Sources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study of the past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An Archaeological source is an object or a____________ that was made in the past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Before Christ abbreviation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possible theory to explain what happened in the past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Anno Domini or 'In the Year of Our Lord' abbreviation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BCE stands for Before the Common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written primary source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primary source could be unreliable or b_______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historical source which was created in the time investigated or a first hand eye witness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Historians are like ____________________using clues to solve a jigsaw puzzle.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example of an archaeological artefact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source which has been created after the time being investigated by people living at a later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Primary sources can be kept in organised collections of records called________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example of a secondary source - history ______book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7 Humanities - Primary and Secondary Sources</dc:title>
  <dcterms:created xsi:type="dcterms:W3CDTF">2021-10-11T22:36:43Z</dcterms:created>
  <dcterms:modified xsi:type="dcterms:W3CDTF">2021-10-11T22:36:43Z</dcterms:modified>
</cp:coreProperties>
</file>