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7 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used to stitch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weaving, threads that run horizontally, left to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weaving, threads that run vertically,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fibre comes from a 'fleece'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Knitted fabric is stretchy because it is made from a series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fabrics are usually stretchy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Manmade fabric that your school tie is made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natural fibre that comes from the seedhead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word means 'to apply' one fabric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fabric that is made by 'rubbing' fibres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used to weave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fibre that comes from a worm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Textiles</dc:title>
  <dcterms:created xsi:type="dcterms:W3CDTF">2021-10-11T22:37:46Z</dcterms:created>
  <dcterms:modified xsi:type="dcterms:W3CDTF">2021-10-11T22:37:46Z</dcterms:modified>
</cp:coreProperties>
</file>