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7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Abbie    </w:t>
      </w:r>
      <w:r>
        <w:t xml:space="preserve">   Alfie    </w:t>
      </w:r>
      <w:r>
        <w:t xml:space="preserve">   Alyssa    </w:t>
      </w:r>
      <w:r>
        <w:t xml:space="preserve">   Amber    </w:t>
      </w:r>
      <w:r>
        <w:t xml:space="preserve">   Callum    </w:t>
      </w:r>
      <w:r>
        <w:t xml:space="preserve">   Ciara    </w:t>
      </w:r>
      <w:r>
        <w:t xml:space="preserve">   Daniel    </w:t>
      </w:r>
      <w:r>
        <w:t xml:space="preserve">   Dontae    </w:t>
      </w:r>
      <w:r>
        <w:t xml:space="preserve">   Finlay    </w:t>
      </w:r>
      <w:r>
        <w:t xml:space="preserve">   Freya    </w:t>
      </w:r>
      <w:r>
        <w:t xml:space="preserve">   George    </w:t>
      </w:r>
      <w:r>
        <w:t xml:space="preserve">   Harry    </w:t>
      </w:r>
      <w:r>
        <w:t xml:space="preserve">   Holly    </w:t>
      </w:r>
      <w:r>
        <w:t xml:space="preserve">   Jack    </w:t>
      </w:r>
      <w:r>
        <w:t xml:space="preserve">   James    </w:t>
      </w:r>
      <w:r>
        <w:t xml:space="preserve">   Jamie    </w:t>
      </w:r>
      <w:r>
        <w:t xml:space="preserve">   Jeanina    </w:t>
      </w:r>
      <w:r>
        <w:t xml:space="preserve">   Jessica    </w:t>
      </w:r>
      <w:r>
        <w:t xml:space="preserve">   Joseph    </w:t>
      </w:r>
      <w:r>
        <w:t xml:space="preserve">   Josh    </w:t>
      </w:r>
      <w:r>
        <w:t xml:space="preserve">   Lily    </w:t>
      </w:r>
      <w:r>
        <w:t xml:space="preserve">   Mackenzie    </w:t>
      </w:r>
      <w:r>
        <w:t xml:space="preserve">   Maddison    </w:t>
      </w:r>
      <w:r>
        <w:t xml:space="preserve">   Natasha    </w:t>
      </w:r>
      <w:r>
        <w:t xml:space="preserve">   Ollie    </w:t>
      </w:r>
      <w:r>
        <w:t xml:space="preserve">   Riley    </w:t>
      </w:r>
      <w:r>
        <w:t xml:space="preserve">   Scarlett    </w:t>
      </w:r>
      <w:r>
        <w:t xml:space="preserve">   Shaylen    </w:t>
      </w:r>
      <w:r>
        <w:t xml:space="preserve">   Tom    </w:t>
      </w:r>
      <w:r>
        <w:t xml:space="preserve">   Wilf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Word Search</dc:title>
  <dcterms:created xsi:type="dcterms:W3CDTF">2021-10-11T22:36:50Z</dcterms:created>
  <dcterms:modified xsi:type="dcterms:W3CDTF">2021-10-11T22:36:50Z</dcterms:modified>
</cp:coreProperties>
</file>