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8 English</w:t>
      </w:r>
    </w:p>
    <w:p>
      <w:pPr>
        <w:pStyle w:val="Questions"/>
      </w:pPr>
      <w:r>
        <w:t xml:space="preserve">1. LUARYOVBCA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EDRGIAN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SNNMIOPEHCROE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NNDTDAREUS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DWRO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GHTIE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AEYR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SINLGEH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TYROS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ITSREUALLT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English</dc:title>
  <dcterms:created xsi:type="dcterms:W3CDTF">2021-10-11T22:38:05Z</dcterms:created>
  <dcterms:modified xsi:type="dcterms:W3CDTF">2021-10-11T22:38:05Z</dcterms:modified>
</cp:coreProperties>
</file>