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8 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are over 100 of these that make up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how organisms change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Elements in a vertical line on the Periodic table that have similar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Chemical that contains the instructions for all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breaking down glucose to get energy, using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digest food and protect against bowel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good source of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where a plant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Nutrient needed for tissue growth and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Item used to measure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good source of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good source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Made up of 100 centimetres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Gas plants absorb when making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Something organisms compete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Part of cells where genetic information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Process where a liquid turns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Process where a liquid becomes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Process where organisms break-down food/glucose to get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elements with names ending in 'ium' tend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Gas produced by plants when they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up of 60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Property of metals when they are struck and make a distinctive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of breaking down glucose to get energy, without using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Nutrient needed for insulation/warmth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Nutrient needed to keep the body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Made up of 1000 metres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good source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where a solid becomes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Male sex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Item used to weigh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Length of lessons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Humans have 46 of these in every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Features that help organisms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Pieces of genetic material that determine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good source of vitamins and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Female sex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Science Crossword</dc:title>
  <dcterms:created xsi:type="dcterms:W3CDTF">2021-10-11T22:36:27Z</dcterms:created>
  <dcterms:modified xsi:type="dcterms:W3CDTF">2021-10-11T22:36:27Z</dcterms:modified>
</cp:coreProperties>
</file>