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9 Graphics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saw used to cut curved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how humans interact with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drawing that shows the front, top and side of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tool used in Solid Works to make edges curved or rounded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software used in the year 9 graphics project?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CAM, stands for Computer Aided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drawing style uses 45 degree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drawing a shape on Solid Works you must click the green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material used in the modelling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3D drawing styles uses 30 degree lines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tool used to made shapes 3D in sketch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human sizes in relating to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list of specific requirements your product must have is called a 'Design _________'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tool used to cut straight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 Aided Design, also known 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appearance, often used during product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detailed summary of what you are going to design is called a 'Design 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collected hand sizes you found the mean. This is also called the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Graphics revision</dc:title>
  <dcterms:created xsi:type="dcterms:W3CDTF">2021-10-11T22:38:26Z</dcterms:created>
  <dcterms:modified xsi:type="dcterms:W3CDTF">2021-10-11T22:38:26Z</dcterms:modified>
</cp:coreProperties>
</file>