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9 energy and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reaction the takes in heat from 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Hydrocarbon + oxygen --&gt; carbon dioxide +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atoms are in C2H6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Particles in a reaction rearrange, this is the "conservation of _____ theory"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Combustion always has this gas as a reactant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Exothermic reaction gives out energy to its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go into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are made in a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an endothermic reaction the temperature would go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equipment you use to find if a reaction is endo/exo thermic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carbon dioxide is a ____________________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Sulphur dioxides and nitrogen oxides cause ______/_____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posh word for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 combustion happens when there is plentiful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Incomplete combustion happens when there is limited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elements are in C2H6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energy and matter</dc:title>
  <dcterms:created xsi:type="dcterms:W3CDTF">2021-10-11T22:38:18Z</dcterms:created>
  <dcterms:modified xsi:type="dcterms:W3CDTF">2021-10-11T22:38:18Z</dcterms:modified>
</cp:coreProperties>
</file>