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Three Electrical Questions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Melt it to fix components to the board.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Continuous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Current only flows one way through this component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Semi-conductor with 3 connections to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series plus shunt motors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Something you get when touching high voltage.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atoms of a _________ easily accept and pass on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the coloured plastic coating on wire is called.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device for disconnecting a circuit.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wire melts to protect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Popular brand of insulation tester.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Full wave or half wave device to change AC to DC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bit that remains stationary in a motor.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resistor that reacts to heat.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current is measured in.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Shuts off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you install electrical equipment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Electromotive force and potential difference is measured in this.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Measures waveforms.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Three Electrical Questions</dc:title>
  <dcterms:created xsi:type="dcterms:W3CDTF">2021-10-11T22:38:32Z</dcterms:created>
  <dcterms:modified xsi:type="dcterms:W3CDTF">2021-10-11T22:38:32Z</dcterms:modified>
</cp:coreProperties>
</file>