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Yearbook Crossward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iad Man United an fhoireann is fearr liom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Fuair mé 'concussion' i rang a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mise an duine is fearr ag FORTNITE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cailín mé agus is breá liom ealaín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draíodóir cartaí mé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Tá m'ainm cosúil le carachtar i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mise an calaín is airde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buachaill mé agus is breá liom a bheith ag tarraingt pictiúr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mise an grass monster i "Hey Stephen"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Tá m'ainm litrithe mar an gcéanna siar agus ar aghaidh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Tá 'croissant' i m'ainm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"LUCAS CHIPS"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iad A.G mo initials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"Havana Ooh Na 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Bhí mé mar Molly i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Tá corcra i m'ainm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Bhí mé mar rúnaí Oliver Warbucks i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iad Arsenal an fhoireann is fearr liom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breá liom gleacaíocht rithimeach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breá liom na Dolan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YLDNA (Anagram)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Tá gach guta i m'ainm ach amháin an litir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mise an buachaill is airde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mise an duine is tapúla sa rang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breá liom rugbaí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breá liom a bheith ag aisteoireacht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Tá mo ghruaig daite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Crossward</dc:title>
  <dcterms:created xsi:type="dcterms:W3CDTF">2021-10-11T22:38:01Z</dcterms:created>
  <dcterms:modified xsi:type="dcterms:W3CDTF">2021-10-11T22:38:01Z</dcterms:modified>
</cp:coreProperties>
</file>