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Yearbook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photo posed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Questions you ask someone to discover their opinion or experience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brief description of a photo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Extra content on the 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title of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Two facing pages on the same topic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photo not posed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survey is one type of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Information obtained from someone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photo of someones head and sholders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Photo that crosses the gutter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Page numbers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area of space where nothing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Invisible line that divides the pages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First couple of sentences used to hook or lure readers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page-by-page diagram showing yearbook content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Additional detail to the title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When something is 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Table of contents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story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Yearbook Crossword</dc:title>
  <dcterms:created xsi:type="dcterms:W3CDTF">2021-10-11T22:37:04Z</dcterms:created>
  <dcterms:modified xsi:type="dcterms:W3CDTF">2021-10-11T22:37:04Z</dcterms:modified>
</cp:coreProperties>
</file>