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Yearbook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16 page grouping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 where two pages meet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eight pages on one side of signature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 story on yearbook 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outside of yearbook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photos captured without posing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large type identifying main idea of 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page number, contributor and spread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Introduction of the theme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blank area where nothing is placed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alphabetical listing of students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conversation between staff member and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mini sections that play off theme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sheets of paper that hold the pages to the 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text describing a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page by page listing of yearbook contents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verbal statement and visual look tying book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unit of measure equal to 1/6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spread separating the yearbook sections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Yearbook Terms</dc:title>
  <dcterms:created xsi:type="dcterms:W3CDTF">2021-10-11T22:37:39Z</dcterms:created>
  <dcterms:modified xsi:type="dcterms:W3CDTF">2021-10-11T22:37:39Z</dcterms:modified>
</cp:coreProperties>
</file>