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Yearbook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page by page listing of yearbook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listing of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page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mini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outside of yearbook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eight pages on one side of 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verbal statement and visual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heavier sheets of paper that hold pages of yearbook to the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alpha listing of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two to four pages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spread used to separate each of the sections in the yearbook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listing of technical printing information about the yearbook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using more than one spread for a topic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broken into six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topics are covered and highlighted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front cover of book includes name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page one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color, white space, ruled lines, gray screens, letters,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facing or side by side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final pages of the yearbook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Terms</dc:title>
  <dcterms:created xsi:type="dcterms:W3CDTF">2021-10-11T22:38:09Z</dcterms:created>
  <dcterms:modified xsi:type="dcterms:W3CDTF">2021-10-11T22:38:09Z</dcterms:modified>
</cp:coreProperties>
</file>