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Years 5 and 6 words to learn over 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cemetary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5 and 6 words to learn over Easter</dc:title>
  <dcterms:created xsi:type="dcterms:W3CDTF">2021-10-11T22:37:30Z</dcterms:created>
  <dcterms:modified xsi:type="dcterms:W3CDTF">2021-10-11T22:37:30Z</dcterms:modified>
</cp:coreProperties>
</file>