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Years 5 and 6 words to learn over Easter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community    </w:t>
      </w:r>
      <w:r>
        <w:t xml:space="preserve">   communicate    </w:t>
      </w:r>
      <w:r>
        <w:t xml:space="preserve">   committee    </w:t>
      </w:r>
      <w:r>
        <w:t xml:space="preserve">   cemetary    </w:t>
      </w:r>
      <w:r>
        <w:t xml:space="preserve">   category    </w:t>
      </w:r>
      <w:r>
        <w:t xml:space="preserve">   bruise    </w:t>
      </w:r>
      <w:r>
        <w:t xml:space="preserve">   bargain    </w:t>
      </w:r>
      <w:r>
        <w:t xml:space="preserve">   awkward    </w:t>
      </w:r>
      <w:r>
        <w:t xml:space="preserve">   average    </w:t>
      </w:r>
      <w:r>
        <w:t xml:space="preserve">   available    </w:t>
      </w:r>
      <w:r>
        <w:t xml:space="preserve">   attached    </w:t>
      </w:r>
      <w:r>
        <w:t xml:space="preserve">   appreciate    </w:t>
      </w:r>
      <w:r>
        <w:t xml:space="preserve">   apparent    </w:t>
      </w:r>
      <w:r>
        <w:t xml:space="preserve">   ancient    </w:t>
      </w:r>
      <w:r>
        <w:t xml:space="preserve">   amateur    </w:t>
      </w:r>
      <w:r>
        <w:t xml:space="preserve">   aggressive    </w:t>
      </w:r>
      <w:r>
        <w:t xml:space="preserve">   achieve    </w:t>
      </w:r>
      <w:r>
        <w:t xml:space="preserve">   according    </w:t>
      </w:r>
      <w:r>
        <w:t xml:space="preserve">   accompany    </w:t>
      </w:r>
      <w:r>
        <w:t xml:space="preserve">   accommodate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5 and 6 words to learn over Easter</dc:title>
  <dcterms:created xsi:type="dcterms:W3CDTF">2021-10-11T22:37:31Z</dcterms:created>
  <dcterms:modified xsi:type="dcterms:W3CDTF">2021-10-11T22:37:31Z</dcterms:modified>
</cp:coreProperties>
</file>