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Yeast Breads Medina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Warmth    </w:t>
      </w:r>
      <w:r>
        <w:t xml:space="preserve">   Sugar    </w:t>
      </w:r>
      <w:r>
        <w:t xml:space="preserve">   Scald    </w:t>
      </w:r>
      <w:r>
        <w:t xml:space="preserve">   Rolls    </w:t>
      </w:r>
      <w:r>
        <w:t xml:space="preserve">   Proofing    </w:t>
      </w:r>
      <w:r>
        <w:t xml:space="preserve">   Oven    </w:t>
      </w:r>
      <w:r>
        <w:t xml:space="preserve">   Loaf    </w:t>
      </w:r>
      <w:r>
        <w:t xml:space="preserve">   Kneading    </w:t>
      </w:r>
      <w:r>
        <w:t xml:space="preserve">   Flour    </w:t>
      </w:r>
      <w:r>
        <w:t xml:space="preserve">   Fantan    </w:t>
      </w:r>
      <w:r>
        <w:t xml:space="preserve">   Crescent    </w:t>
      </w:r>
      <w:r>
        <w:t xml:space="preserve">   Butterhorn    </w:t>
      </w:r>
      <w:r>
        <w:t xml:space="preserve">   Bread    </w:t>
      </w:r>
      <w:r>
        <w:t xml:space="preserve">   Twist    </w:t>
      </w:r>
      <w:r>
        <w:t xml:space="preserve">   Shaping    </w:t>
      </w:r>
      <w:r>
        <w:t xml:space="preserve">   Salt    </w:t>
      </w:r>
      <w:r>
        <w:t xml:space="preserve">   Ripe    </w:t>
      </w:r>
      <w:r>
        <w:t xml:space="preserve">   Parkerhouse    </w:t>
      </w:r>
      <w:r>
        <w:t xml:space="preserve">   Moisture    </w:t>
      </w:r>
      <w:r>
        <w:t xml:space="preserve">   Liquid    </w:t>
      </w:r>
      <w:r>
        <w:t xml:space="preserve">   Grain    </w:t>
      </w:r>
      <w:r>
        <w:t xml:space="preserve">   Fermentation    </w:t>
      </w:r>
      <w:r>
        <w:t xml:space="preserve">   Eggs    </w:t>
      </w:r>
      <w:r>
        <w:t xml:space="preserve">   Cloverleaf    </w:t>
      </w:r>
      <w:r>
        <w:t xml:space="preserve">   Butterflake    </w:t>
      </w:r>
      <w:r>
        <w:t xml:space="preserve">   Bowknots    </w:t>
      </w:r>
      <w:r>
        <w:t xml:space="preserve">   Yeast    </w:t>
      </w:r>
      <w:r>
        <w:t xml:space="preserve">   Rosette    </w:t>
      </w:r>
      <w:r>
        <w:t xml:space="preserve">   Temperature    </w:t>
      </w:r>
      <w:r>
        <w:t xml:space="preserve">   Scone    </w:t>
      </w:r>
      <w:r>
        <w:t xml:space="preserve">   Quick    </w:t>
      </w:r>
      <w:r>
        <w:t xml:space="preserve">   Ovenspring    </w:t>
      </w:r>
      <w:r>
        <w:t xml:space="preserve">   Loaves    </w:t>
      </w:r>
      <w:r>
        <w:t xml:space="preserve">   Knot    </w:t>
      </w:r>
      <w:r>
        <w:t xml:space="preserve">   Gluten    </w:t>
      </w:r>
      <w:r>
        <w:t xml:space="preserve">   Fat    </w:t>
      </w:r>
      <w:r>
        <w:t xml:space="preserve">   Doughnut    </w:t>
      </w:r>
      <w:r>
        <w:t xml:space="preserve">   Cinnamon    </w:t>
      </w:r>
      <w:r>
        <w:t xml:space="preserve">   Breadstick    </w:t>
      </w:r>
      <w:r>
        <w:t xml:space="preserve">   Baking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Yeast Breads Medina</dc:title>
  <dcterms:created xsi:type="dcterms:W3CDTF">2021-10-11T22:37:33Z</dcterms:created>
  <dcterms:modified xsi:type="dcterms:W3CDTF">2021-10-11T22:37:33Z</dcterms:modified>
</cp:coreProperties>
</file>