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Yellow Fever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is transmitted by infected mosquitoes.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 is the yellow pigment of the skin in result of being infected.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country where yellow fever frequently occurs.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species of mosquito that is normally associated with yellow fever.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of the three transmission cycle locations.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10% of this city died due to a yellow fever epidemic.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Always wear________ __________ when outside to help keep mosquitoes from biting at your skin.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Sometimes yellow fever is called ______  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 countries require these before traveling to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Wear ________ registered insect repellent.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Yellow Fever</dc:title>
  <dcterms:created xsi:type="dcterms:W3CDTF">2021-10-11T22:37:31Z</dcterms:created>
  <dcterms:modified xsi:type="dcterms:W3CDTF">2021-10-11T22:37:31Z</dcterms:modified>
</cp:coreProperties>
</file>