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Yellow Sorr15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stone    </w:t>
      </w:r>
      <w:r>
        <w:t xml:space="preserve">   drop    </w:t>
      </w:r>
      <w:r>
        <w:t xml:space="preserve">   float    </w:t>
      </w:r>
      <w:r>
        <w:t xml:space="preserve">   coat    </w:t>
      </w:r>
      <w:r>
        <w:t xml:space="preserve">   toad    </w:t>
      </w:r>
      <w:r>
        <w:t xml:space="preserve">   stop    </w:t>
      </w:r>
      <w:r>
        <w:t xml:space="preserve">   goal    </w:t>
      </w:r>
      <w:r>
        <w:t xml:space="preserve">   one    </w:t>
      </w:r>
      <w:r>
        <w:t xml:space="preserve">   whole    </w:t>
      </w:r>
      <w:r>
        <w:t xml:space="preserve">   load    </w:t>
      </w:r>
      <w:r>
        <w:t xml:space="preserve">   foam    </w:t>
      </w:r>
      <w:r>
        <w:t xml:space="preserve">   slope    </w:t>
      </w:r>
      <w:r>
        <w:t xml:space="preserve">   knock    </w:t>
      </w:r>
      <w:r>
        <w:t xml:space="preserve">   soap    </w:t>
      </w:r>
      <w:r>
        <w:t xml:space="preserve">   goat    </w:t>
      </w:r>
      <w:r>
        <w:t xml:space="preserve">   love    </w:t>
      </w:r>
      <w:r>
        <w:t xml:space="preserve">   boat    </w:t>
      </w:r>
      <w:r>
        <w:t xml:space="preserve">   chose    </w:t>
      </w:r>
      <w:r>
        <w:t xml:space="preserve">   rode    </w:t>
      </w:r>
      <w:r>
        <w:t xml:space="preserve">   road    </w:t>
      </w:r>
      <w:r>
        <w:t xml:space="preserve">   box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Sorr15</dc:title>
  <dcterms:created xsi:type="dcterms:W3CDTF">2021-10-11T22:39:11Z</dcterms:created>
  <dcterms:modified xsi:type="dcterms:W3CDTF">2021-10-11T22:39:11Z</dcterms:modified>
</cp:coreProperties>
</file>