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Yellow Spelling List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vertical    </w:t>
      </w:r>
      <w:r>
        <w:t xml:space="preserve">   thwart    </w:t>
      </w:r>
      <w:r>
        <w:t xml:space="preserve">   terse    </w:t>
      </w:r>
      <w:r>
        <w:t xml:space="preserve">   summit    </w:t>
      </w:r>
      <w:r>
        <w:t xml:space="preserve">   route    </w:t>
      </w:r>
      <w:r>
        <w:t xml:space="preserve">   previous    </w:t>
      </w:r>
      <w:r>
        <w:t xml:space="preserve">   optimist    </w:t>
      </w:r>
      <w:r>
        <w:t xml:space="preserve">   makeshift    </w:t>
      </w:r>
      <w:r>
        <w:t xml:space="preserve">   lure    </w:t>
      </w:r>
      <w:r>
        <w:t xml:space="preserve">   foolhardy    </w:t>
      </w:r>
      <w:r>
        <w:t xml:space="preserve">   crevice    </w:t>
      </w:r>
      <w:r>
        <w:t xml:space="preserve">   conquer    </w:t>
      </w:r>
      <w:r>
        <w:t xml:space="preserve">   challenge    </w:t>
      </w:r>
      <w:r>
        <w:t xml:space="preserve">   avalanche    </w:t>
      </w:r>
      <w:r>
        <w:t xml:space="preserve">   blizzard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Yellow Spelling List Word Search</dc:title>
  <dcterms:created xsi:type="dcterms:W3CDTF">2021-10-11T22:39:27Z</dcterms:created>
  <dcterms:modified xsi:type="dcterms:W3CDTF">2021-10-11T22:39:27Z</dcterms:modified>
</cp:coreProperties>
</file>