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Yellowstone National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ranger    </w:t>
      </w:r>
      <w:r>
        <w:t xml:space="preserve">   park    </w:t>
      </w:r>
      <w:r>
        <w:t xml:space="preserve">   yellowstone    </w:t>
      </w:r>
      <w:r>
        <w:t xml:space="preserve">   campfire    </w:t>
      </w:r>
      <w:r>
        <w:t xml:space="preserve">   mud pot    </w:t>
      </w:r>
      <w:r>
        <w:t xml:space="preserve">   canyon    </w:t>
      </w:r>
      <w:r>
        <w:t xml:space="preserve">   bison    </w:t>
      </w:r>
      <w:r>
        <w:t xml:space="preserve">   geyser    </w:t>
      </w:r>
      <w:r>
        <w:t xml:space="preserve">   waterfalls    </w:t>
      </w:r>
      <w:r>
        <w:t xml:space="preserve">   marmot    </w:t>
      </w:r>
      <w:r>
        <w:t xml:space="preserve">   volcano    </w:t>
      </w:r>
      <w:r>
        <w:t xml:space="preserve">   gibbon falls    </w:t>
      </w:r>
      <w:r>
        <w:t xml:space="preserve">   river    </w:t>
      </w:r>
      <w:r>
        <w:t xml:space="preserve">   wolf    </w:t>
      </w:r>
      <w:r>
        <w:t xml:space="preserve">   smores    </w:t>
      </w:r>
      <w:r>
        <w:t xml:space="preserve">   elk    </w:t>
      </w:r>
      <w:r>
        <w:t xml:space="preserve">   mammoth    </w:t>
      </w:r>
      <w:r>
        <w:t xml:space="preserve">   hot spring    </w:t>
      </w:r>
      <w:r>
        <w:t xml:space="preserve">   lodgepole pine    </w:t>
      </w:r>
      <w:r>
        <w:t xml:space="preserve">   bear    </w:t>
      </w:r>
      <w:r>
        <w:t xml:space="preserve">   grizzly    </w:t>
      </w:r>
      <w:r>
        <w:t xml:space="preserve">   mule deer    </w:t>
      </w:r>
      <w:r>
        <w:t xml:space="preserve">   lamar valley    </w:t>
      </w:r>
      <w:r>
        <w:t xml:space="preserve">   bighorn sheep    </w:t>
      </w:r>
      <w:r>
        <w:t xml:space="preserve">   caldera    </w:t>
      </w:r>
      <w:r>
        <w:t xml:space="preserve">   hayden valley    </w:t>
      </w:r>
      <w:r>
        <w:t xml:space="preserve">   old faithful    </w:t>
      </w:r>
      <w:r>
        <w:t xml:space="preserve">   grand prismatic    </w:t>
      </w:r>
      <w:r>
        <w:t xml:space="preserve">   pull off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Yellowstone National Park</dc:title>
  <dcterms:created xsi:type="dcterms:W3CDTF">2021-10-11T22:39:40Z</dcterms:created>
  <dcterms:modified xsi:type="dcterms:W3CDTF">2021-10-11T22:39:40Z</dcterms:modified>
</cp:coreProperties>
</file>