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Yellowstone National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ACT OF DEDICATION LAW    </w:t>
      </w:r>
      <w:r>
        <w:t xml:space="preserve">   BEEHIVE GUYSERS    </w:t>
      </w:r>
      <w:r>
        <w:t xml:space="preserve">   BISON    </w:t>
      </w:r>
      <w:r>
        <w:t xml:space="preserve">   CONGRESSMEN    </w:t>
      </w:r>
      <w:r>
        <w:t xml:space="preserve">   GRIZZLY BEARS    </w:t>
      </w:r>
      <w:r>
        <w:t xml:space="preserve">   HOT SPRINGS    </w:t>
      </w:r>
      <w:r>
        <w:t xml:space="preserve">   JOHN COLTER    </w:t>
      </w:r>
      <w:r>
        <w:t xml:space="preserve">   LAKES    </w:t>
      </w:r>
      <w:r>
        <w:t xml:space="preserve">   LOWER YELLOWSTONE FALLS    </w:t>
      </w:r>
      <w:r>
        <w:t xml:space="preserve">   MARCH    </w:t>
      </w:r>
      <w:r>
        <w:t xml:space="preserve">   MOUNTAIN LIONS    </w:t>
      </w:r>
      <w:r>
        <w:t xml:space="preserve">   MOUNTAINS    </w:t>
      </w:r>
      <w:r>
        <w:t xml:space="preserve">   OLD FAITHFUL    </w:t>
      </w:r>
      <w:r>
        <w:t xml:space="preserve">   PLAINS    </w:t>
      </w:r>
      <w:r>
        <w:t xml:space="preserve">   RIVER OTTERS    </w:t>
      </w:r>
      <w:r>
        <w:t xml:space="preserve">   STREAMS    </w:t>
      </w:r>
      <w:r>
        <w:t xml:space="preserve">   ULYSSES S GRANT    </w:t>
      </w:r>
      <w:r>
        <w:t xml:space="preserve">   WILLIAM JACKSON    </w:t>
      </w:r>
      <w:r>
        <w:t xml:space="preserve">   WYOMING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Yellowstone National Park</dc:title>
  <dcterms:created xsi:type="dcterms:W3CDTF">2021-10-11T22:38:15Z</dcterms:created>
  <dcterms:modified xsi:type="dcterms:W3CDTF">2021-10-11T22:38:15Z</dcterms:modified>
</cp:coreProperties>
</file>