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Yellowstone National Park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 of 3 states YNP is located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geysers are in the park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what month do most people visit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 of 3 states YNP is located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Hunted and fished the land 11,000 years ago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 of 3 states YNP is located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a famous Geyser located in YNP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over ___________ people visit each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ever National Park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Year it became a National Park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waterfalls are in the park that are at least 15 ft. high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Largest volcanic system in North America, Yellowstone 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Yellowstone National Park</dc:title>
  <dcterms:created xsi:type="dcterms:W3CDTF">2021-10-11T22:38:29Z</dcterms:created>
  <dcterms:modified xsi:type="dcterms:W3CDTF">2021-10-11T22:38:29Z</dcterms:modified>
</cp:coreProperties>
</file>