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Yellowstone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Lake    </w:t>
      </w:r>
      <w:r>
        <w:t xml:space="preserve">   Caldera    </w:t>
      </w:r>
      <w:r>
        <w:t xml:space="preserve">   Volcano    </w:t>
      </w:r>
      <w:r>
        <w:t xml:space="preserve">   Hot Springs    </w:t>
      </w:r>
      <w:r>
        <w:t xml:space="preserve">   National Park    </w:t>
      </w:r>
      <w:r>
        <w:t xml:space="preserve">   Wolf    </w:t>
      </w:r>
      <w:r>
        <w:t xml:space="preserve">   Buffalo    </w:t>
      </w:r>
      <w:r>
        <w:t xml:space="preserve">   Bear    </w:t>
      </w:r>
      <w:r>
        <w:t xml:space="preserve">   geyser    </w:t>
      </w:r>
      <w:r>
        <w:t xml:space="preserve">   Park    </w:t>
      </w:r>
      <w:r>
        <w:t xml:space="preserve">   Valley    </w:t>
      </w:r>
      <w:r>
        <w:t xml:space="preserve">   Prismatic    </w:t>
      </w:r>
      <w:r>
        <w:t xml:space="preserve">   Point    </w:t>
      </w:r>
      <w:r>
        <w:t xml:space="preserve">   Canyon    </w:t>
      </w:r>
      <w:r>
        <w:t xml:space="preserve">   Idaho    </w:t>
      </w:r>
      <w:r>
        <w:t xml:space="preserve">   Montana    </w:t>
      </w:r>
      <w:r>
        <w:t xml:space="preserve">   Wyoming    </w:t>
      </w:r>
      <w:r>
        <w:t xml:space="preserve">   Yellowstone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Yellowstone Word Search </dc:title>
  <dcterms:created xsi:type="dcterms:W3CDTF">2021-10-11T22:38:21Z</dcterms:created>
  <dcterms:modified xsi:type="dcterms:W3CDTF">2021-10-11T22:38:21Z</dcterms:modified>
</cp:coreProperties>
</file>