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Yōkai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SUNEKOSURI    </w:t>
      </w:r>
      <w:r>
        <w:t xml:space="preserve">   HITODAMA    </w:t>
      </w:r>
      <w:r>
        <w:t xml:space="preserve">   KOMAINU    </w:t>
      </w:r>
      <w:r>
        <w:t xml:space="preserve">   NUE    </w:t>
      </w:r>
      <w:r>
        <w:t xml:space="preserve">   KIRIN    </w:t>
      </w:r>
      <w:r>
        <w:t xml:space="preserve">   BASAN    </w:t>
      </w:r>
      <w:r>
        <w:t xml:space="preserve">   HONE ONNA    </w:t>
      </w:r>
      <w:r>
        <w:t xml:space="preserve">   TATSU    </w:t>
      </w:r>
      <w:r>
        <w:t xml:space="preserve">   NAMAZU    </w:t>
      </w:r>
      <w:r>
        <w:t xml:space="preserve">   TSUKUMOGAMI    </w:t>
      </w:r>
      <w:r>
        <w:t xml:space="preserve">   USHI ONI    </w:t>
      </w:r>
      <w:r>
        <w:t xml:space="preserve">   FUTAKUCHI ONNA    </w:t>
      </w:r>
      <w:r>
        <w:t xml:space="preserve">   BAKU    </w:t>
      </w:r>
      <w:r>
        <w:t xml:space="preserve">   CHŌCHIN OBAKE    </w:t>
      </w:r>
      <w:r>
        <w:t xml:space="preserve">   NOPPERA BŌ    </w:t>
      </w:r>
      <w:r>
        <w:t xml:space="preserve">   OBAKE    </w:t>
      </w:r>
      <w:r>
        <w:t xml:space="preserve">   NURIKABE    </w:t>
      </w:r>
      <w:r>
        <w:t xml:space="preserve">   ITTAN MOMEN    </w:t>
      </w:r>
      <w:r>
        <w:t xml:space="preserve">   KODAMA    </w:t>
      </w:r>
      <w:r>
        <w:t xml:space="preserve">   KAWAUSO    </w:t>
      </w:r>
      <w:r>
        <w:t xml:space="preserve">   KAMAITACHI    </w:t>
      </w:r>
      <w:r>
        <w:t xml:space="preserve">   JORŌGUMO    </w:t>
      </w:r>
      <w:r>
        <w:t xml:space="preserve">   ROKUROKUBI    </w:t>
      </w:r>
      <w:r>
        <w:t xml:space="preserve">   NINGYO    </w:t>
      </w:r>
      <w:r>
        <w:t xml:space="preserve">   ZASHIKI WATASHI    </w:t>
      </w:r>
      <w:r>
        <w:t xml:space="preserve">   AME ONNA    </w:t>
      </w:r>
      <w:r>
        <w:t xml:space="preserve">   YUKI ONNA    </w:t>
      </w:r>
      <w:r>
        <w:t xml:space="preserve">   ONI    </w:t>
      </w:r>
      <w:r>
        <w:t xml:space="preserve">   TENGU    </w:t>
      </w:r>
      <w:r>
        <w:t xml:space="preserve">   NEKOMATA    </w:t>
      </w:r>
      <w:r>
        <w:t xml:space="preserve">   INUGAMI    </w:t>
      </w:r>
      <w:r>
        <w:t xml:space="preserve">   KASA OBAKE    </w:t>
      </w:r>
      <w:r>
        <w:t xml:space="preserve">   TANUKI    </w:t>
      </w:r>
      <w:r>
        <w:t xml:space="preserve">   YŪREI    </w:t>
      </w:r>
      <w:r>
        <w:t xml:space="preserve">   KAPPA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Yōkai</dc:title>
  <dcterms:created xsi:type="dcterms:W3CDTF">2021-10-12T21:04:28Z</dcterms:created>
  <dcterms:modified xsi:type="dcterms:W3CDTF">2021-10-12T21:04:28Z</dcterms:modified>
</cp:coreProperties>
</file>