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Yo Soy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fun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skinny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athletic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pretty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smart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nice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hair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 Soy</dc:title>
  <dcterms:created xsi:type="dcterms:W3CDTF">2021-10-11T22:39:06Z</dcterms:created>
  <dcterms:modified xsi:type="dcterms:W3CDTF">2021-10-11T22:39:06Z</dcterms:modified>
</cp:coreProperties>
</file>