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Yoga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triangle    </w:t>
      </w:r>
      <w:r>
        <w:t xml:space="preserve">   chair    </w:t>
      </w:r>
      <w:r>
        <w:t xml:space="preserve">   bow    </w:t>
      </w:r>
      <w:r>
        <w:t xml:space="preserve">   moonflowers    </w:t>
      </w:r>
      <w:r>
        <w:t xml:space="preserve">   sunflowers    </w:t>
      </w:r>
      <w:r>
        <w:t xml:space="preserve">   mountain    </w:t>
      </w:r>
      <w:r>
        <w:t xml:space="preserve">   staff    </w:t>
      </w:r>
      <w:r>
        <w:t xml:space="preserve">   warrior    </w:t>
      </w:r>
      <w:r>
        <w:t xml:space="preserve">   bridge    </w:t>
      </w:r>
      <w:r>
        <w:t xml:space="preserve">   plank    </w:t>
      </w:r>
      <w:r>
        <w:t xml:space="preserve">   mindfulness    </w:t>
      </w:r>
      <w:r>
        <w:t xml:space="preserve">   pose    </w:t>
      </w:r>
      <w:r>
        <w:t xml:space="preserve">   breathe    </w:t>
      </w:r>
      <w:r>
        <w:t xml:space="preserve">   downwarddog    </w:t>
      </w:r>
      <w:r>
        <w:t xml:space="preserve">   savasana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Word Search</dc:title>
  <dcterms:created xsi:type="dcterms:W3CDTF">2021-10-12T21:04:10Z</dcterms:created>
  <dcterms:modified xsi:type="dcterms:W3CDTF">2021-10-12T21:04:10Z</dcterms:modified>
</cp:coreProperties>
</file>